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1978" w14:textId="a2e1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әлеуметтік мәні бар ауданаралық (облысішілік қалааралық) және қала маңындағы жолаушылар қатынасының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2015 жылғы 20 мамырдағы № 45-264 шешімі. Алматы облысы Әділет департаментінде 2015 жылы 29 мамырда № 3185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"Теміржол көлігі туралы" 2001 жылғы 8 желтоқсандағы Қазақстан Республикасы Заңының 14-бабы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облысының теміржол көлігі саласындағы әлеуметтік мәні бар ауданаралық (облысішілік қалааралық) және қала маңындағы жолаушылар қатынасының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облыс әкімінің орынбасары Әбдірайымов Ғалымжан Райылұлына жүктелсін (келісім 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Алматы облыстық мәслхаты аппаратының басшысы Құрманбаев Ерлан Бақытжанұлына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облыстық мәлихаттың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Дөнсебаев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Келемсеиіт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2015 жылғы "20" мамырдағы № 45-264 шешімімен бекітілген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теміржол көлігі саласындағы әлеуметтік мәні бар ауданаралық (облысішілік қалааралық) және қала маңындағы жолаушылар қатынасының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2"/>
        <w:gridCol w:w="6798"/>
      </w:tblGrid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Жетіген-Достық-Жетіген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