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a240" w14:textId="399a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тауарын өндірушілерге 2015 жылға арналған су беру жөніндегі субсидия көлемін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әкімінің 2015 жылғы 18 мамырдағы № 5-5 шешімі. Алматы облысы Әділет департаментінде 2015 жылы 18 маусымда № 3237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"Ауыл шаруашылығы тауарын өндірушілерге су беру жөніндегі қызметтердің құнын субсидиялау ережесін бекіту туралы" 2006 жылғы 4 сәуірдегі № 237 Қазақстан Республикасы Үкіметінің қаулысымен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Ауыл шаруашылығы тауарын өндірушілерге 2015 жылға арналған су беру жөніндегі субсидия көлемдері осы шешімнің қосымшасына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(Е.Шинтуринов) жергілікті бюджеттен субсидиялауды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"Ауыл шаруашылығы тауарын өндірушілерге 2014 жылға арналған су беру жөніндегі субсидия көлемін айқындау туралы" облыс әкімінің 2014 жылғы 2 маусымдағы № 2-6 (2014 жылғы 11 маусымда нормативтік құқықтық актілерді мемлекеттік тіркеу Тізілімінде № 2746 тіркелген және 2014 жылғы 14 маусымдағы № 69 "Жетісу" және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"Алматы облысының ауыл шаруашылығы басқармасы" мемлекеттік мекемесінің басшысына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облыс әкімінің орынбасары С.Бескемпіровке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2015 жылғы "18" мамыр "Ауыл шаруашылығы тауарын өндірушілерге 2015 жылға арналған су беру жөніндегі субсидия көлемін айқындау туралы" № 5-5 шешіміне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тауарын өндірушілерге 2015 жылға арналған </w:t>
      </w:r>
      <w:r>
        <w:rPr>
          <w:rFonts w:ascii="Times New Roman"/>
          <w:b/>
          <w:i w:val="false"/>
          <w:color w:val="000000"/>
        </w:rPr>
        <w:t>су беру жөніндегі қызметтердің құнын субсидиялау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135"/>
        <w:gridCol w:w="3523"/>
        <w:gridCol w:w="621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Берілетін су көлемі, миллион текше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субсидия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38 664 796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179 568 437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10 613 944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14 683 500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1 468 350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235 565 433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500 000 000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