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bb9e" w14:textId="67db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және аудандық маңызы бар жалпыға ортақ пайдаланылатын автомобиль жолдарының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2015 жылғы 10 маусымдағы № 243 қаулысы. Алматы облысы Әділет департаментінде 2015 жылы 17 шілдеде № 3287 болып тіркелді. Күші жойылды - Алматы облысы әкімдігінің 2017 жылғы 10 мамырдағы № 191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10.05.2017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"Автомобиль жолдары туралы" 2001 жылғы 17 шiлдедегi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облыстық және аудандық маңызы бар жалпыға ортақ автомобиль жолдарының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жолаушы көлігі және автомобиль жолдары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облыс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Алматы облысы әкімінің бірінші орынбасары М. Бигелдиевке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Баталов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"10" маусымдағы № 243 қаулысымен 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және аудандық маңызы бар жалпыға ортақ пайдаланылатын автомобиль жолдарының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4"/>
        <w:gridCol w:w="5744"/>
        <w:gridCol w:w="3882"/>
      </w:tblGrid>
      <w:tr>
        <w:trPr>
          <w:trHeight w:val="30" w:hRule="atLeast"/>
        </w:trPr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ұзындығы, (шақырым)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Қапшағай-Бақанас-Қараой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Бақанас мұнай базасына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Бақбақты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Қоскүмбез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Құланбасы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Үш-Жарма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Көкжиде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Ақтерек-Шилібастау-Отар-Красногорка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 карьері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сусорғы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Сұңқар-Қаншеңгел-Топар-Құйған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Қопа азық-түлік қоймасына кіреберіс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Алматы-Бішкек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Жиренайғыр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Үлгілі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Ақдала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Ұзынағаш-Ынтымақ-Фабричный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радиоорталыққа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Көкөзек-Қызыл-Соқ-Ұзынағаш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Бірлік ауылы Кіреберісі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мұражайы-Қызыләскер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Фабричный-Новороссийское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Қарасу-Еңбекші-Арал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Ұзынағаш-Бесмойнақ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"Балдырған" пионер лагері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Қайназар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Қаскелең-Ұзынағаш,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Қаскелең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орман питомнигі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питомник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Еңбекші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Горный ауылы көшелер желісі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Ақтерек-Архарлы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Қопа-Шілбастау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Байсерке-Междуреченское-Қараой-автомобиль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Қапшағай-Күрті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бригада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бригада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бригада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Алматы-Жетіген-Қапшағай су қоймасы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берісі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соғыс мемориалы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"Дорожник" шағын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бекеті арқылы Привольное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 Қазақстан-Акши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 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бекеті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Первомайка-Боралдай-"Водник" шағын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Боралдай-Шіліккемер-Ащыбұлақ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Есік-Қырбалтабай- Жетіген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Жетіген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Екпінді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Фрунзе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Ақжал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Первомайка-Жаңаталап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Ащыбұлақ-Көкқайнар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Алматы-Бішкек-Кемертоған-Ильич жолы-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КазМИС сүт 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Прямой путь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Алматы-Бішкек-Восход- автомобиль жолы Алматы-Шамалған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Алматы-Шамалған- Райымбек-республикалық жол Алматы-Бішкек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 жолы-ТЭЦ-2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Қаскелең-әқ зауыты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Алматы-Екатеринбург- Стаханово-Кульстан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радиостанция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Кеген-Нарынқол- Тасашы-республикалық жол Көкпек-Кеген-Түп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Саты-Құрметы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Жалаңаш-Саты-Алғабас- Жіңішке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Көкпек-Кеген-Түп- Жылысай-Кеңсу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Шыбыши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Кеген-Жалаңаш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Жайдабұлақ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Тоғызбұлақ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Бөлексаз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Қарқара-Ереуіл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Алматы-Бішкек- Ұзынағаш бекеті -Күрті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Күрті ауылының №1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Ұзынағаш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Топар-Ақжар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Желтораңғы ауылының усадьба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Кеген-Нарынқол- Қаратоған-Байынқол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Текес-Үкірші-Қаратоған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Кеген-Нарынқол-Көмірші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Қошқар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Сарыжас-Қарасаз-Текес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Тұзкөл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Сарыбастау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Қарасаз-Қошқар-Талас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Ақбұлақ пионер лагері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Текес-Көкпек-Қайнар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Шұбартау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Нарынқол-Сүмбе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Шеңгелді- Қапшағай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ірі қара малды бордақылау 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сорғы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сорғы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сорғы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сорғы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сорғы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Алматы-Талғар - Белбұлак-Талғар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Шымбұлақ балалар санаториі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Алматы-Талғар-Евгеньевка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үлкен Алматы каналы канал бойы автомобиль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"Ленинец" пионер лагері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аудандық ауылшаруашылық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Мичурин ауылы-ядролық физика институты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Есік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Калинино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Ақдала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Райавтодору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Туреджайлау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Талғар-"Спутник" пионер лагері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Маралсай шатқалы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Дзержинский-туберкулез ауруханасы Алма-Тау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Белбұлақ шатқалы демалыс орнына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Талғар-Новоалексеевка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Талғар-Дальнее шатқалы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Рыскулово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Алматы каналы канал бойы автомобиль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Ават құс фабрикасы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 су бөгеті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Ассы Саға арқылы винсовхоз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Малыбай арқылы Октябрьское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Ащыбұлақ арқылы Қазақстан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Таусүгір арқылы Қаратұрық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Көктөбе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Төңкеріс-Октябрь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Тереңқара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Еламан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Көкпек-Көлжат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Дардамты-Сұңкар-автомобиль жолы Көкпек- Көлжат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Ардолайты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Шонжы-Тигермень-Ұзын-Там-республикалық жол Шонжы-Көктал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Көкпек-Көлжат - Кіші Дехкан- Кетмен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Будуты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Кіші Ақсу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Ақтам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Үлкен Дехкан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Шелек-Нұрлы-республикалық жол Шонжы- Көктал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Шарын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Шонжы-Көлжат - Кетмен-Шалкөде шатқалы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Ақсу-Сүмбе- автомобиль жолы Кеген-Шонжы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"Горный" пионер лагері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Шошонай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Маловодное-Жарсу- республикалық жол Алматы-Көкпек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Толқын прудхоз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Шелек-Винсовхоз- Гайрат-үлкен Алматы каналы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Шелек-Куликов-Кызыл-Жиде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Қаражота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Байсейіт-Нұрлы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Алматы-Көкпек- Алексендровка-Нияз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Базаргелді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Баяндай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Қайнар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Новоалексеевка-Қойшыбек- 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Есік-Александровка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Алматы-Ақсай-Шамалған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Көклайсай шатқалы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Үшқоңыр шатқалы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Түрген-Обсерватория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Қайрақты шатқалына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 Алматы-Шамалған- Боралдай-Шіліккемер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Алматы-Бағанашыл-автомобиль жолы Алматы- Космостанция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1-Шамалған бекеті- Ұзынағаш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Шолаққарғалы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Шамалған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155/5 пошта жәшігі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Жармұхамбет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Ленино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Көкөзек арқылы 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КИЗ-Жетісу-Бурундай- Шамалган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1-Винсовхоз-Чапаево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Шамалған-Тұрар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Балтабай-Қарашенгел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Қарашенгел шатқалы айналма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Кеген-Нарынқол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Ақтасты ауылы кіреберіс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Прудки-Үнгіртас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Көккайнар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Фабричный-Новороссийское-Мыңбаево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жол-"Ақсу-Арасан мемлекеттік санаториі"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Көктөбе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Көшкентал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Көлащы-Ұзын-Қарғалы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Айқым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Май-Қайнар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Бөлек-Аймен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Түрген-БАК айналмасы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Алматы-Көкпек- Қызыл-Ту-Покровка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Қызылту-4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Талдықорған-Текелі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М.Баисова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Ешкіөлмес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Талдықорған-Үштөбе- Быжы-Мұқры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Еңбек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Заречный ауылы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Кирзавод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Р.Омаров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Тастөбе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Қызыл-Арық арқылы Еңбекші арқылы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Қарашенгел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Бақалы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Қызыл 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Қанабек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Елтай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Көксу-Кировск-Қарабұлак-Қайнарлы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Қоржынбай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Жаңалық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Горняк демалыс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"Орленок" пионер лагері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Ақтасты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Кеңарал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"Дорожник" пионер лагері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Республикалақ жол Сарыөзек-Қорғас- Коғалы-Көксу-Қарабұлақ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Онжас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Күреңбел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Көкбастау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Коғалы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Аралтөбе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Талдыбұлак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Ақбастау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Доланалы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Екпенді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Тельман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Қоғалы-Холмогоровка-Голубиновка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Сарыөзек-Қорғас-Майтөбе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Қоянкөз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Көктал-Жаркент-Арасан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Үлкенағаш арқылы Енбекши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Жаркент-Сарыбел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Лесновка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Үшарал-Сарбұлак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Жаркент-Құндызды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Жансүгіров-Арасан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Жансүгіров-Матай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Сарқан-Тополевка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Қабанбай-Лепсі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Коңыр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Бибақан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разъезд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Қабанбай-Көктұма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Талдыбұлак ауылы 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Молалы-Үштобе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Үшарал-Қамысқала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Ұялы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Бесағаш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Бескөл-Жайпақ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Ұлакты ауылы кіре беріс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 Лепсі-Ақтоғай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Егінсу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Ақөзек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Матай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Лепсі-Балқаш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Архарлы-Алтын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Үштөбе-Алмалы- Көпбірлік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Үштөбек арқылы Түгелбай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май арқылы Қожбан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Қайың-Лепсі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Көктерек ауылы кіре беріс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Сағабұйен-Қызылту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 ауылы кіре беріс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Ақсу-Қаракөз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Ақсу-Жаңалык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Қойлық-Қарғалы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Екіаша-Аманбөктер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 Көкөзек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Пограничник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Сарқан арқылы 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Садовое-Шатырбай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Қойлық-Қарғалы-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Алматы-Өскемен-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Еңбекші ауылы Кіреберіс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Төңкеріс-Көкжар-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Голубев Запор-Лепсі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Лепсі-Төлебаев-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Құрақсу-Матай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Тастөбе-Бесағаш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Кировск-Ақтекше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кіре берістер: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Талапты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10 жыл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Алматы-Өскемен 410-426 шақырымы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Жаңа-Арна арқылы Алматы-Жетіген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Ынтымақ арқылы Первом.радиобекеті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40 жыл арқылы 10 бригада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Заречный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Капшағай су қоймасы питомник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Құлантөбе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Қосқұдық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АВОКУ полигоны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Тасқұм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Заречный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Малайсары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Сарыозек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Жоламан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Қарашоқы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май зауыты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"Ласточка" пионер лагері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Алғабас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Ленин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Кенжыр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Жансүгіров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Қаракемір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Есбулатов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Бақалы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Қарабөгет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Айнабұлақ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Қрабұлақ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Бақтыбай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Екатеринбург-Алматы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Көрқұдык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Ақши ауылы Айналмасы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Айдарлы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Ащысу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Бозой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 ауылы арқылы Менжин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Әйтей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Алматы-Ташкент-Термез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Новороссийское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Ұзынағаш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Жанакурылыс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Бериктас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 радиостанциясы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 үй құрылысы комбинаты карьеры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Алматы-Көкпек-Шонжы-Көкталға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 аэропорты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Ғайрат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Александровка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Қайрат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Ключи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Ақши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Өрнек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Новоалексеевка ауылы –үлкен Алматы каналы айналмасы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Шонжы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Қорам арқылы үлкен Алматы каналы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Октябрьское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Айдарлы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"Рахат"аудандық ауылшаруашылық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Көкпек-Кеген-Тюп 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Жалаулы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Октябрь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Тұйық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жол Алматы-Көкпек-Байсерке- Междуреченское-республикалық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Екатеринбург-Алматы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Көктал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Іле ауданының бидайсовхозы сүт тауар фермасы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Қосөзеен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Байсерке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Ақсай-Шонжы-Көлжат-ҚХДР 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Шонжы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Добын айлағы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Добын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"Береке" демалыс орнына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Бутаковка арқылы "Прометей" пионер лагері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Сарыозек – Қорғос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Сарыөзек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Көктал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Нижний Пиджим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Қызыл 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Первое Мая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Басқұншы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Сүптай ч/з Надек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Қызылжар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Қаспан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Қарымсақ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жол Үшарал-Достық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Көктума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Көктума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Ынталы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Жалаңашкөл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