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7749" w14:textId="1507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және аудандық маңызы бар жалпыға ортақ пайдаланылатын автомобиль жолдары индекстерінің атауларын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2015 жылғы 10 маусымдағы № 244 қаулысы. Алматы облысы Әділет департаментінде 2015 жылы 17 шілдеде № 3292 болып тіркелді. Күші жойылды - Алматы облысы әкімдігінің 2017 жылғы 10 мамырдағы № 192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әкімдігінің 10.05.2017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"Автомобиль жолдары туралы" 2001 жылғы 17 шiлдедегi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облыстық және аудандық маңызы бар жалпыға ортақ пайдаланылатын автомобиль жолдары индекстерінің атаулары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"Алматы облысының жолаушы көлігі және автомобиль жолдары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облыс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Алматы облысы әкімінің бірінші орынбасары М. Бигелдиевке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Баталов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"10" маусымдағы № 244 қаулысымен бекітілген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және аудандық маңызы бар жалпыға ортақ пайдаланылатын автомобиль жолдары индекстерінің атаулары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8"/>
        <w:gridCol w:w="8392"/>
      </w:tblGrid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индексі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 жолдарының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Қапшағай-Бақанас-Қараой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Ақтерек-Шилібастау-Отар-Красногорка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Сұңқар-Қаншеңгел-Топар-Құйған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Алматы-Бішкек- Жиренайғыр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Ұзынағаш-Ынтымақ-Фабричный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Көкөзек-Қызыл-Соқ-Ұзынағаш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мұражайы-Қызыләскер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Фабричный-Новороссийское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Қарасу-Еңбекші-Арал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Ұзынағаш-Бесмойнақ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Горный ауылы көшелер желісі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Ақтерек-Архарлы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Қопа-Шілбастау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Байсерке-Междуреченское-Қараой-автомобиль жолы Қапшағай-Күрті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Алматы-Жетіген-Қапшағай су қоймасы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Алматы-Өскемен- Қазақстан-Акши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Алматы-Өскемен- 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Первомайка-Боралдай-"Водник" шағын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Боралдай-Шіліккемер-Ащыбұлақ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Есік-Қырбалтабай- Жетіген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Первомайка-Жаңаталап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Ащыбұлақ-Көкқайнар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Алматы-Бішкек-Кемертоған-Ильич жолы-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Алматы-Бішкек-Восход- автомобиль жолы Алматы-Шамалған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Алматы-Шамалған- Райымбек-республикалық жол Алматы-Бішкек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 жолы-ТЭЦ-2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Қаскелең-әк зауыты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Алматы-Екатеринбург- Стаханово-Кульстан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Кеген-Нарынқол- Тасашы-республикалық жол Көкпек-Кеген-Түп Саты-Құрметы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Жалаңаш-Саты-Алғабас- Жіңішке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Көкпек-Кеген-Түп- Жылысай-Кеңсу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Кеген-Жалаңаш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Қарқара-Ереуіл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Алматы-Бішкек- Ұзынағаш бекеті -Күрті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Топар-Ақжар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Кеген-Нарынқол- Қаратоған-Байынқол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Текес-Үкірші-Қаратоған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Кеген-Нарынқол-Көмірші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Сарыжас-Қарасаз-Текес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Қарасаз-Қошқар-Талас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Текес-Көкпек-Қайнар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Нарынқол-Сүмбе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Шеңгелді- Қапшағай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Алматы-Талғар - Белбұлак-Талғар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Талғар-"Спутник" пионер лагері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Дзержинский-туберкулез ауруханасы Алма-Тау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Талғар-Новоалексеевка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Талғар-Дальнее шатқалы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Алматы каналы канал бойы автомобиль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Төңкеріс-Октябрь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Көкпек-Көлжат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Дардамты-Сұңкар-автомобиль жолы Көкпек- Көлжат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Ардолайты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Шонжы-Тигермень-Ұзын-Там-республикалық жол Шонжы-Көктал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Көкпек-Көлжат - Кіші Дехкан- Кетмен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Шелек-Нұрлы-республикалық жол Шонжы- Көктал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Шонжы-Көлжат - Кетмен-Шалкөде шатқалы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Ақсу-Сүмбе- автомобиль жолы Кеген-Шонжы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Маловодное-Жарсу- республикалық жол Алматы-Көкпек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Шелек-Винсовхоз- Гайрат-үлкен Алматы каналы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Шелек-Куликов-Кызыл-Жиде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Алматы-Көкпек- Алексендровка-Нияз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Новоалексеевка-Қойшыбек- 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Есік-Александровка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Алматы-Ақсай-Шамалған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Түрген-Обсерватория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Алматы-Шамалған- Боралдай-Шелеккемер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Алматы-Бағанашыл-автомобиль жолы Алматы- Космостанция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1-Шамалған бекеті- Ұзынағаш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КИЗ-Жетісу-Бурундай- Шамалган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1-Винсовхоз-Чапаево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Шамалған-Тұрар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Балтабай-Қарашенгел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Кеген-Нарынқол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Прудки-Үнгіртас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Фабричный-Новороссийское-Мыңбаево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жол-"Ақсу-Арасан" мемлекеттік санаториі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Көлащы-Ұзын-Қарғалы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Май-Қайнар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Бөлек-Аймен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Түрген-үлкен Алматы каналы айналмасы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Алматы-Көкпек- Қызыл-Ту-Покровка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Талдықорған-Текелі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Талдықорған-Үштөбе- Быжы-Мұқры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Көксу-Кировск-Қарабұлак-Қайнарлы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Республикалақ жол Сарыөзек-Қорғас- Коғалы-Көксу-Қарабұлақ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Қоғалы-Холмогоровка-Голубиновка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Сарыөзек-Қорғас-Майтөбе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Көктал-Жаркент-Арасан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Жаркент-Сарыбел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Үшарал-Сарбұлак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Жаркент-Құндызды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Жансүгіров-Арасан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Жансүгіров-Матай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Сарқан-Тополевка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Қабанбай-Лепсі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Алматы-Өскемен-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Қабанбай-Көктұма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Алматы-Өскемен-Молалы-Үштобе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Үшарал-Қамысқала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Бескөл-Жайпақ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Алматы-Өскемен- Лепсі-Ақтоғай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Лепсі-Балқаш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Архарлы-Алтын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Үштөбе-Алмалы- Көпбірлік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Алматы-Өскемен-Қызыл Қайың-Лепсі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Сағабұйен-Қызылту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Ақсу-Қаракөз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Ақсу-Жаңалык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Қойлық-Қарғалы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Екіаша-Аманбөктер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Алматы-Өскемен- Көкөзек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Петропавловское-Садовое-Шатырбай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Қойлық-Қарғалы-Шатырбай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Алматы-Өскемен-Архарлы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Төңкеріс-Көкжар-Голубев Запор-Лепсі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Лепсі-Төлебаев-Құрақсу-Матай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Тастөбе-Бесағаш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Кировск-Ақтекше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Алматы-Өскемен 410-426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