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0043" w14:textId="6890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жеміс-жидек дақылдарының және жүзімнің көпжылдық көшеттерін отырғызу және өсіру шығындарының құнын ішінара өтеуге арналған субсидиялардың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2015 жылғы 19 маусымдағы № 261 қаулысы. Алматы облысы Әділет департаментінде 2015 жылы 20 шілдеде № 3293 болып тіркелді. Күші жойылды - Алматы облысы әкімдігінің 2016 жылғы 25 тамыздағы № 442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әкімдігінің 25.08.2016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"Жеміс-жидек дақылдарының және жүзімнің көпжылдық көшеттерін отырғызу және өсіру (оның ішінде қалпына келтіру) шығындарының құнын субсидиялау қағидаларын бекіту туралы" 2015 жылғы 27 ақпандағы № 4-1/168 Қазақстан Республикасы Ауыл шаруашылығы министрінің міндетін атқарушының бұйрығымен бекітілген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Жеміс-жидек дақылдарының және жүзімнің көпжылдық көшеттерін отырғызу және өсіру шығындарының құнын ішінара өтеуге 2015 жылға арналған субсидиялардың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"Алматы облысының ауыл шаруашылығы басқармасы" мемлекеттік мекемесі субсидиялауды қаржыландыруды жергілікті бюджеттен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Алматы облысы әкімдігінің 2014 жылғы 30 шілдедегі "2014 жылға арналған жеміс-жидек дақылдары мен жүзімнің көпжылдық көшеттерін отырғызу және өсіру шығындарының құнын ішінара өтеуге арналған бюджеттік субсидиялар нормаларын белгілеу туралы" № 280 (нормативтік құқықтық актілерді мемлекеттік тіркеу Тізілімінде 2014 жылдың 12 тамызында № 2805 тіркелген, "Жетісу" және "Огни Алатау" газеттерінде 2014 жылдың 14 тамызында № 94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"Алматы облысының ауыл шаруашылығы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белгіленген интернет-ресурста және облыс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қаулының орындалуын бақылау облыс әкімінің орынбасары С. Бескемпіровке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Мамытбеков Асылжан Сарыбайұлы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"19" маусым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№261 қаулысына 1- қосымша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 дақылдарының көпжылдық көшеттерін отырғызу және өсіру шығындарының құнын ішінара өтеуге арналған субсидия нормалары</w:t>
      </w:r>
    </w:p>
    <w:bookmarkEnd w:id="0"/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(алманың "Апорт" сортын қоспағанда)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теңге/гектар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1223"/>
        <w:gridCol w:w="1379"/>
        <w:gridCol w:w="439"/>
        <w:gridCol w:w="2638"/>
        <w:gridCol w:w="2166"/>
        <w:gridCol w:w="2009"/>
        <w:gridCol w:w="2007"/>
      </w:tblGrid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дақылдарының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схемасы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көшеттердің данасы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көшеттердің 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өсіру шығындары (1өсу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сатып алу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көшеттер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 бағаналары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1 355 731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қараөрік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шабдалы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 және алша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5"/>
        <w:gridCol w:w="1367"/>
        <w:gridCol w:w="1474"/>
        <w:gridCol w:w="1474"/>
        <w:gridCol w:w="1259"/>
        <w:gridCol w:w="1367"/>
        <w:gridCol w:w="1260"/>
        <w:gridCol w:w="1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өсу жылының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өсу жылының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тамшылатып суару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"19" маусым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№261 қаулысына 2 - қосымша</w:t>
            </w:r>
          </w:p>
        </w:tc>
      </w:tr>
    </w:tbl>
    <w:bookmarkStart w:name="z8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Алманың "Апорт" сортын отырғызу және өсіру шығындарының құнын ішінара өтеуге арналған субсидия нормалары</w:t>
      </w:r>
    </w:p>
    <w:bookmarkEnd w:id="3"/>
    <w:bookmarkStart w:name="z8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(тіреуіштер орнатуға арналған шығындарды қоспағанда)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теңге/гектар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2333"/>
        <w:gridCol w:w="1916"/>
        <w:gridCol w:w="1916"/>
        <w:gridCol w:w="1777"/>
        <w:gridCol w:w="1916"/>
        <w:gridCol w:w="1778"/>
      </w:tblGrid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схемасы,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өсіру (1 өсу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өсу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өсу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 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 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1465"/>
        <w:gridCol w:w="1580"/>
        <w:gridCol w:w="1466"/>
        <w:gridCol w:w="1580"/>
        <w:gridCol w:w="1466"/>
        <w:gridCol w:w="1581"/>
        <w:gridCol w:w="158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өсу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өсу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өсу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өсу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 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 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 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 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Ескертпе: Алманың "Апорт" сортының отырғызылатын көшеттерінің телітушісі Сиверс немесе Недзвецкого болуы тиіс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"19" маусым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№261 қаулысына 3 - қосымша</w:t>
            </w:r>
          </w:p>
        </w:tc>
      </w:tr>
    </w:tbl>
    <w:bookmarkStart w:name="z9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Жүзімнің көпжылдық көшеттерін отырғызу және өсіру шығындарының құнын ішінара өтеуге арналған субсидия нормалары</w:t>
      </w:r>
    </w:p>
    <w:bookmarkEnd w:id="5"/>
    <w:bookmarkStart w:name="z9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теңге/гектар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995"/>
        <w:gridCol w:w="1706"/>
        <w:gridCol w:w="1400"/>
        <w:gridCol w:w="1401"/>
        <w:gridCol w:w="1401"/>
        <w:gridCol w:w="1401"/>
        <w:gridCol w:w="1297"/>
        <w:gridCol w:w="699"/>
        <w:gridCol w:w="703"/>
      </w:tblGrid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схемасы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көшеттер данасы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өсіру шығындары (1 өсу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сатып алу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көшеттер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тамшылатып суару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1794"/>
        <w:gridCol w:w="1794"/>
        <w:gridCol w:w="1794"/>
        <w:gridCol w:w="1664"/>
        <w:gridCol w:w="1795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өсу жылының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өсу жылының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сатып алу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 бағаналары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"19" маусым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№261 қаулысына 4 - қосымша</w:t>
            </w:r>
          </w:p>
        </w:tc>
      </w:tr>
    </w:tbl>
    <w:bookmarkStart w:name="z1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Жидек дақылдарының көпжылдық көшеттерін отырғызу және өсіру шығындарының құнын ішінара өтеуге арналған субсидиялар нормалары</w:t>
      </w:r>
    </w:p>
    <w:bookmarkEnd w:id="7"/>
    <w:bookmarkStart w:name="z1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теңге/гектар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284"/>
        <w:gridCol w:w="1629"/>
        <w:gridCol w:w="1095"/>
        <w:gridCol w:w="1706"/>
        <w:gridCol w:w="1707"/>
        <w:gridCol w:w="1707"/>
        <w:gridCol w:w="1707"/>
        <w:gridCol w:w="1707"/>
      </w:tblGrid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жидек дақылдарының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жинау тәсілі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схемасы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 данасы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өсіру шығындары (1 өсу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ішінде. сатып алу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көшеттер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қолмен атқарылатын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қарлыған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қолмен атқарылатын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Таңқурай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қолмен атқарылатын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2,5х0,5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тіреуіштегі таңқурай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қолмен атқарылатын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4 249 963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2 929 963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тіреуіштегі қарабүлдір 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қолмен атқарылатын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бүлдірген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қолмен атқарылатын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80+35х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бүлдірген (қара жабынды қолданыл 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қолмен атқарылатын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80+35х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қолмен атқарылатын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қолмен атқарылатын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шырғанақ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қолмен атқарылатын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3,2х2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итмұрын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4 938 247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қолмен атқарылатын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көкжидек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қолмен атқарылатын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итбулдір 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қолмен атқарылатын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80х30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4 367 342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971"/>
        <w:gridCol w:w="1183"/>
        <w:gridCol w:w="971"/>
        <w:gridCol w:w="1041"/>
        <w:gridCol w:w="899"/>
        <w:gridCol w:w="1041"/>
        <w:gridCol w:w="900"/>
        <w:gridCol w:w="126"/>
        <w:gridCol w:w="901"/>
        <w:gridCol w:w="126"/>
        <w:gridCol w:w="901"/>
        <w:gridCol w:w="126"/>
        <w:gridCol w:w="902"/>
        <w:gridCol w:w="126"/>
        <w:gridCol w:w="903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өсу жылының шығыны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өсу жылының шығыны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4өсу жылының шығыны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 беріп тұрған бақты күтіп баптау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