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fb30" w14:textId="cb6f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Субсидиялар нормативтерін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13 шілдедегі № 305 қаулысы. Алматы облысы Әділет департаментінде 2015 жылы 21 шілдеде № 3294 болып тіркелді. Күші жойылды - Алматы облысы әкімдігінің 2016 жылғы 02 қыркүйектегі № 453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02.09.2016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шаруашылығының өнімділігін және өнім сапасын арттыруды субсидиялау қағидаларын бекіту туралы" 2014 жылғы 19 қарашадағы № 3-1/600 Қазақстан Республикасы Ауыл шаруашылығы министрінің бұйрығымен бекітілген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 қосалқы шаруашылықтарда ірі қара малдың және қойлардың аналық мал басын қолдан ұрықтандыру жөніндегі шығындарды 100 %-ға дейін өтеуді субсидиялау бағыттары бойынша субсидиялар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жеке қосалқы шаруашылықтарда ірі қара малдың және қойлардың аналық басын қолдан ұрықтандыру жөніндегі шығындарды 100 %-ға дейін өтеуді субсидиялау бағыттары бойынша өлшемдер мен талаптар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асыл тұқымды мал шаруашылығын дамытуды және мал шаруашылығының өнiмдiлiгiн және өнім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 (Е. Шинтуринов) субсидиялауды қаржыландыруды жергілікті бюджеттен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"Алматы облысының ауыл шаруашылығы басқармасы" мемлекеттік мекемесінің басшысына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белгіленген интернет – ресурста және облыс әкімдігінің интернет – 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облыс әкімінің орынбасары С. Бескемпіровке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Мамытбеков Асылжан Сарыбайұлы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"13" шілдедегі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қаулысына 1- қосымша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жөніндегі шығындарды 100 %-ға дейін өтеуді субсидиялау бағыттары бойынша субсидиялар нормативтері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2"/>
        <w:gridCol w:w="984"/>
        <w:gridCol w:w="4834"/>
      </w:tblGrid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қосалқы шаруашылықтарда ірі қара малдың аналық мал басын қолдан ұрықтандыруды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қойлардың аналық мал басын қолдан ұрықтандыру жөніндегі шығындарды 100 %-ға дейін өтеуді субсидиялау бағыттары бойынша субсидиялар нормативтері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1"/>
        <w:gridCol w:w="1081"/>
        <w:gridCol w:w="5308"/>
      </w:tblGrid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басқа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 қойлардың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"13" шілдедегі № 305 қаулысына 2-қосымша</w:t>
            </w:r>
          </w:p>
        </w:tc>
      </w:tr>
    </w:tbl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және қойлардың аналық басын қолдан ұрықтандыру жөніндегі шығындарды 100 %-ға дейін өтеуді субсидиялау бағыттары бойынша өлшемдер мен талаптар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Жеке қосалқы шаруашылықтардағы ірі қара малдың және қойдың аналық мал басын қолдан ұрықтандыру бойынша қызметтер көрсету жөніндегі шарттың түпнұсқасы мен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Ауыл шаруашылығы министрінің 2014 жылғы 19 қарашадағы № 3-1/600 бұйрығымен бекітілген "Асыл тұқымды мал шаруашылығын дамытуды, мал шаруашылығының өнімділігін және өнім сапасын арттыруды субсидиялау қағидаларының" (бұдан әрі - Қағидалар) 8-қосымшасына сәйкес нысан бойынша жеке қосалқы шаруашылықтардағы ірі қара малдың және қойдың бір аналық мал басын қолдан ұрықтандыру бойынша қызметтер көрсету жөніндегі шығындарды есептеу-анықтамасы.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Қағидалардың 5-қосымшасына сәйкес нысан бойынша ұрықтандырылған ірі қара малдың және қойдың аналық мал басын ұрықтандыру туралы актінің және ұрықтанған ірі қара малдың аналық басын тексеру жүргізу актісінің түпнұсқалары мен көшірмелері.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Отандық асылдандыру орталығынан (асылдандыру орталықтарына таратылмайды) ірі қара малдың аналық мал басына ұрық сатып алуға шарттың түпнұсқасы мен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"13" шілдедегі № 305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3-қосымша</w:t>
            </w:r>
          </w:p>
        </w:tc>
      </w:tr>
    </w:tbl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649"/>
        <w:gridCol w:w="321"/>
        <w:gridCol w:w="2467"/>
        <w:gridCol w:w="2468"/>
        <w:gridCol w:w="3539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 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 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және селекциялық жұмысты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АҚШ-тан,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 қойлардың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287 993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зауыттар мен шаруашылықтардағы 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4 870 699,0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"13" шілдедегі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 қаулысына 4-қосымша</w:t>
            </w:r>
          </w:p>
        </w:tc>
      </w:tr>
    </w:tbl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1691"/>
        <w:gridCol w:w="344"/>
        <w:gridCol w:w="2263"/>
        <w:gridCol w:w="3219"/>
        <w:gridCol w:w="3798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ланатын көлем (бас)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алаңдарына немесе операторға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1-деңгей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3 095 260,0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2 580 460,0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526 682,7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410 842,7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1 232 528,0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құынын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жылқы 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түйе 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7 014 533,0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"13" шілдедегі № 305 қаулысына 5-қосымша</w:t>
            </w:r>
          </w:p>
        </w:tc>
      </w:tr>
    </w:tbl>
    <w:bookmarkStart w:name="z10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және мал шаруашылығының өнiмдiлiгiн және өнім сапасын арттыруды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639"/>
        <w:gridCol w:w="334"/>
        <w:gridCol w:w="2751"/>
        <w:gridCol w:w="3124"/>
        <w:gridCol w:w="3684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