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5139" w14:textId="b4051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04 тамыздағы № 339 қаулысы. Алматы облысы Әділет департаментінде 2015 жылы 04 қыркүйекте № 3387 болып тіркелді. Күші жойылды - Алматы облысы әкімдігінің 2018 жылғы 28 ақпандағы № 72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әкімдігінің 28.02.2018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Мәдениет және спорт министрінің 2015 жылғы 23 сәуірдегі № 147 "Діни қызмет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Қоса беріліп отырған:</w:t>
      </w:r>
      <w:r>
        <w:br/>
      </w:r>
      <w:r>
        <w:rPr>
          <w:rFonts w:ascii="Times New Roman"/>
          <w:b w:val="false"/>
          <w:i w:val="false"/>
          <w:color w:val="000000"/>
          <w:sz w:val="28"/>
        </w:rPr>
        <w:t xml:space="preserve">
      1) </w:t>
      </w:r>
      <w:r>
        <w:rPr>
          <w:rFonts w:ascii="Times New Roman"/>
          <w:b w:val="false"/>
          <w:i w:val="false"/>
          <w:color w:val="000000"/>
          <w:sz w:val="28"/>
        </w:rPr>
        <w:t xml:space="preserve">"Діни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000000"/>
          <w:sz w:val="28"/>
        </w:rPr>
        <w:t xml:space="preserve">"Діни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3) </w:t>
      </w:r>
      <w:r>
        <w:rPr>
          <w:rFonts w:ascii="Times New Roman"/>
          <w:b w:val="false"/>
          <w:i w:val="false"/>
          <w:color w:val="000000"/>
          <w:sz w:val="28"/>
        </w:rPr>
        <w:t xml:space="preserve">"Миссионерлік қызметті жүзеге асыратын тұлғаларды тіркеуді және қайта тіркеуді жүргізу"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Алматы облысы әкімдігінің 2014 жылғы 11 сәуірдегі № 116 "Діни қызмет саласындағы мемлекеттік көрсетілетін қызметтер регламенттерін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2014 жылдың 15 мамырында № 2705 тіркелген, 2014 жылдың 10 маусымында № 67 "Жетісу" және № 67 "Огни Алатау" газеттерінде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"Алматы облысының дін істері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облыс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Осы қаулының орындалуын бақылау облыс әкімінің орынбасары Бахтияр Әлтайұлы Өнербаевқа жүктелсін.</w:t>
      </w:r>
      <w:r>
        <w:br/>
      </w:r>
      <w:r>
        <w:rPr>
          <w:rFonts w:ascii="Times New Roman"/>
          <w:b w:val="false"/>
          <w:i w:val="false"/>
          <w:color w:val="000000"/>
          <w:sz w:val="28"/>
        </w:rPr>
        <w:t xml:space="preserve">
      </w:t>
      </w:r>
      <w:r>
        <w:rPr>
          <w:rFonts w:ascii="Times New Roman"/>
          <w:b w:val="false"/>
          <w:i w:val="false"/>
          <w:color w:val="000000"/>
          <w:sz w:val="28"/>
        </w:rPr>
        <w:t>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Бигелдиев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"04" тамыздағы № 339 қаулысымен бекітілген</w:t>
            </w:r>
          </w:p>
        </w:tc>
      </w:tr>
    </w:tbl>
    <w:bookmarkStart w:name="z15" w:id="1"/>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регламенті</w:t>
      </w:r>
    </w:p>
    <w:bookmarkEnd w:id="1"/>
    <w:bookmarkStart w:name="z16" w:id="2"/>
    <w:p>
      <w:pPr>
        <w:spacing w:after="0"/>
        <w:ind w:left="0"/>
        <w:jc w:val="left"/>
      </w:pPr>
      <w:r>
        <w:rPr>
          <w:rFonts w:ascii="Times New Roman"/>
          <w:b/>
          <w:i w:val="false"/>
          <w:color w:val="000000"/>
        </w:rPr>
        <w:t xml:space="preserve"> 1. Жалпы ережелер</w:t>
      </w:r>
    </w:p>
    <w:bookmarkEnd w:id="2"/>
    <w:bookmarkStart w:name="z17" w:id="3"/>
    <w:p>
      <w:pPr>
        <w:spacing w:after="0"/>
        <w:ind w:left="0"/>
        <w:jc w:val="both"/>
      </w:pPr>
      <w:r>
        <w:rPr>
          <w:rFonts w:ascii="Times New Roman"/>
          <w:b w:val="false"/>
          <w:i w:val="false"/>
          <w:color w:val="000000"/>
          <w:sz w:val="28"/>
        </w:rPr>
        <w:t xml:space="preserve">
      1.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қызметті (бұдан әрі – мемлекеттік көрсетілетін қызмет) "Алматы облысы дін істері басқармасы" мемлекеттік мекемесі (бұдан әрі – қызмет беруші)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№147 бұйрығымен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стандарты" (бұдан әрі-Стандарт) негізінде жүзеге асырады. </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көрсетілетін қызмет нәтижелерін беру қызмет берушінің кеңсесімен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көрсетілетін қызметтің нысаны: қағаз түрінде. </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қызметтің нәтижесі: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(бұдан әрі – шешім) немесе Қазақстан Республикасының Заңдары мен басқа нормативтік құқықтық актілерімен белгіленген негіздер бойынша көрсетілетін мемлекеттік қызмет көрсетуден бас тарту туралы дәлелді жауап. Мемлекеттік қызмет көрсету нәтижесін ұсыну нысаны : қағаз түрінде.</w:t>
      </w:r>
    </w:p>
    <w:bookmarkEnd w:id="3"/>
    <w:bookmarkStart w:name="z21" w:id="4"/>
    <w:p>
      <w:pPr>
        <w:spacing w:after="0"/>
        <w:ind w:left="0"/>
        <w:jc w:val="left"/>
      </w:pPr>
      <w:r>
        <w:rPr>
          <w:rFonts w:ascii="Times New Roman"/>
          <w:b/>
          <w:i w:val="false"/>
          <w:color w:val="000000"/>
        </w:rPr>
        <w:t xml:space="preserve"> 2. Мемлекеттік қызмет көрсету үдерісінде көрсетілетін қызмет берушінің құрылымдық бөлімшелерінің (қызметкерлерінің) іс-қимыл тәртібін сипаттау</w:t>
      </w:r>
    </w:p>
    <w:bookmarkEnd w:id="4"/>
    <w:bookmarkStart w:name="z22" w:id="5"/>
    <w:p>
      <w:pPr>
        <w:spacing w:after="0"/>
        <w:ind w:left="0"/>
        <w:jc w:val="both"/>
      </w:pPr>
      <w:r>
        <w:rPr>
          <w:rFonts w:ascii="Times New Roman"/>
          <w:b w:val="false"/>
          <w:i w:val="false"/>
          <w:color w:val="000000"/>
          <w:sz w:val="28"/>
        </w:rPr>
        <w:t>
      4. Қызмет алушының (немесе сенімхат бойынша оның өкілінің) Стандарттың 2-қосымшасына сәйкес нысан бойынша өтінішін және Стандарттың 9 тармағында көрсетілген құжаттарын қабылдау қызмет көрсету рәсімін (іс-қимыл) бастауға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үдерісінде құрамына кіретін рәсімдер (іс-қимылдар), оны орындаудың ұзақтығы:</w:t>
      </w:r>
      <w:r>
        <w:br/>
      </w:r>
      <w:r>
        <w:rPr>
          <w:rFonts w:ascii="Times New Roman"/>
          <w:b w:val="false"/>
          <w:i w:val="false"/>
          <w:color w:val="000000"/>
          <w:sz w:val="28"/>
        </w:rPr>
        <w:t xml:space="preserve">
      </w:t>
      </w:r>
      <w:r>
        <w:rPr>
          <w:rFonts w:ascii="Times New Roman"/>
          <w:b w:val="false"/>
          <w:i w:val="false"/>
          <w:color w:val="000000"/>
          <w:sz w:val="28"/>
        </w:rPr>
        <w:t>1) кеңсемен Стандарттың 9 тармағында көрсетілген құжаттарды қабылдау және тіркеу, басшыға жолдау (30 минут);</w:t>
      </w:r>
      <w:r>
        <w:br/>
      </w:r>
      <w:r>
        <w:rPr>
          <w:rFonts w:ascii="Times New Roman"/>
          <w:b w:val="false"/>
          <w:i w:val="false"/>
          <w:color w:val="000000"/>
          <w:sz w:val="28"/>
        </w:rPr>
        <w:t xml:space="preserve">
      </w:t>
      </w:r>
      <w:r>
        <w:rPr>
          <w:rFonts w:ascii="Times New Roman"/>
          <w:b w:val="false"/>
          <w:i w:val="false"/>
          <w:color w:val="000000"/>
          <w:sz w:val="28"/>
        </w:rPr>
        <w:t>2) басшының құжаттармен танысуы және бұрыштамамен жауапты орындаушыны анықтауы (30 минут);</w:t>
      </w:r>
      <w:r>
        <w:br/>
      </w:r>
      <w:r>
        <w:rPr>
          <w:rFonts w:ascii="Times New Roman"/>
          <w:b w:val="false"/>
          <w:i w:val="false"/>
          <w:color w:val="000000"/>
          <w:sz w:val="28"/>
        </w:rPr>
        <w:t xml:space="preserve">
      </w:t>
      </w:r>
      <w:r>
        <w:rPr>
          <w:rFonts w:ascii="Times New Roman"/>
          <w:b w:val="false"/>
          <w:i w:val="false"/>
          <w:color w:val="000000"/>
          <w:sz w:val="28"/>
        </w:rPr>
        <w:t>3) жауапты орындаушының қызмет алушының құжаттарын қарауы, шешім жобасын әзірлеу және Алматы облысы әкімдігіне жолдауы немесе көрсетілетін мемлекеттік қызметті көрсетуден бас тарту туралы дәлелді жауап жобасын дайындауы және басшыға жолдауы (3 күнтізбелік күн);</w:t>
      </w:r>
      <w:r>
        <w:br/>
      </w:r>
      <w:r>
        <w:rPr>
          <w:rFonts w:ascii="Times New Roman"/>
          <w:b w:val="false"/>
          <w:i w:val="false"/>
          <w:color w:val="000000"/>
          <w:sz w:val="28"/>
        </w:rPr>
        <w:t xml:space="preserve">
      </w:t>
      </w:r>
      <w:r>
        <w:rPr>
          <w:rFonts w:ascii="Times New Roman"/>
          <w:b w:val="false"/>
          <w:i w:val="false"/>
          <w:color w:val="000000"/>
          <w:sz w:val="28"/>
        </w:rPr>
        <w:t>4) басшының көрсетілетін мемлекеттік қызметті көрсетуден бас тарту туралы дәлелді жауапқа қол қоюы (30 минут);</w:t>
      </w:r>
      <w:r>
        <w:br/>
      </w:r>
      <w:r>
        <w:rPr>
          <w:rFonts w:ascii="Times New Roman"/>
          <w:b w:val="false"/>
          <w:i w:val="false"/>
          <w:color w:val="000000"/>
          <w:sz w:val="28"/>
        </w:rPr>
        <w:t xml:space="preserve">
      </w:t>
      </w:r>
      <w:r>
        <w:rPr>
          <w:rFonts w:ascii="Times New Roman"/>
          <w:b w:val="false"/>
          <w:i w:val="false"/>
          <w:color w:val="000000"/>
          <w:sz w:val="28"/>
        </w:rPr>
        <w:t>5) жауапты орындаушының Алматы облысы әкімдігі шешімі көшірмесін (бұдан әрі – шешім көшірмесі) алуы және кеңсеге жолдауы (27 күнтізбелік күн);</w:t>
      </w:r>
      <w:r>
        <w:br/>
      </w:r>
      <w:r>
        <w:rPr>
          <w:rFonts w:ascii="Times New Roman"/>
          <w:b w:val="false"/>
          <w:i w:val="false"/>
          <w:color w:val="000000"/>
          <w:sz w:val="28"/>
        </w:rPr>
        <w:t xml:space="preserve">
      </w:t>
      </w:r>
      <w:r>
        <w:rPr>
          <w:rFonts w:ascii="Times New Roman"/>
          <w:b w:val="false"/>
          <w:i w:val="false"/>
          <w:color w:val="000000"/>
          <w:sz w:val="28"/>
        </w:rPr>
        <w:t>6) кеңсемен шешім көшірмесін немесе көрсетілетін мемлекеттік қызметті көрсетуден бас тарту туралы дәлелді жауапты қызмет алушыға беру (30 минут).</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бастауға негіздеме болатын мемлекеттік қызмет көрсету рәсімінің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тіркелген құжаттарды басшыға жолдау;</w:t>
      </w:r>
      <w:r>
        <w:br/>
      </w:r>
      <w:r>
        <w:rPr>
          <w:rFonts w:ascii="Times New Roman"/>
          <w:b w:val="false"/>
          <w:i w:val="false"/>
          <w:color w:val="000000"/>
          <w:sz w:val="28"/>
        </w:rPr>
        <w:t xml:space="preserve">
      </w:t>
      </w:r>
      <w:r>
        <w:rPr>
          <w:rFonts w:ascii="Times New Roman"/>
          <w:b w:val="false"/>
          <w:i w:val="false"/>
          <w:color w:val="000000"/>
          <w:sz w:val="28"/>
        </w:rPr>
        <w:t>2) бұрыштамамен жауапты орындаушыны анықтау;</w:t>
      </w:r>
      <w:r>
        <w:br/>
      </w:r>
      <w:r>
        <w:rPr>
          <w:rFonts w:ascii="Times New Roman"/>
          <w:b w:val="false"/>
          <w:i w:val="false"/>
          <w:color w:val="000000"/>
          <w:sz w:val="28"/>
        </w:rPr>
        <w:t xml:space="preserve">
      </w:t>
      </w:r>
      <w:r>
        <w:rPr>
          <w:rFonts w:ascii="Times New Roman"/>
          <w:b w:val="false"/>
          <w:i w:val="false"/>
          <w:color w:val="000000"/>
          <w:sz w:val="28"/>
        </w:rPr>
        <w:t>3) шешім жобасын Алматы облысы әкімдігіне немесе көрсетілетін мемлекеттік қызметті көрсетуден бас тарту туралы дәлелді жауап жобасын басшыға жолдау;</w:t>
      </w:r>
      <w:r>
        <w:br/>
      </w:r>
      <w:r>
        <w:rPr>
          <w:rFonts w:ascii="Times New Roman"/>
          <w:b w:val="false"/>
          <w:i w:val="false"/>
          <w:color w:val="000000"/>
          <w:sz w:val="28"/>
        </w:rPr>
        <w:t xml:space="preserve">
      </w:t>
      </w:r>
      <w:r>
        <w:rPr>
          <w:rFonts w:ascii="Times New Roman"/>
          <w:b w:val="false"/>
          <w:i w:val="false"/>
          <w:color w:val="000000"/>
          <w:sz w:val="28"/>
        </w:rPr>
        <w:t>4) қол қойылған мемлекеттік қызметті көрсетуден бас тарту туралы дәлелді жауап;</w:t>
      </w:r>
      <w:r>
        <w:br/>
      </w:r>
      <w:r>
        <w:rPr>
          <w:rFonts w:ascii="Times New Roman"/>
          <w:b w:val="false"/>
          <w:i w:val="false"/>
          <w:color w:val="000000"/>
          <w:sz w:val="28"/>
        </w:rPr>
        <w:t xml:space="preserve">
      </w:t>
      </w:r>
      <w:r>
        <w:rPr>
          <w:rFonts w:ascii="Times New Roman"/>
          <w:b w:val="false"/>
          <w:i w:val="false"/>
          <w:color w:val="000000"/>
          <w:sz w:val="28"/>
        </w:rPr>
        <w:t>5) шешім көшірмесін алу және кеңсеге жолдау;</w:t>
      </w:r>
      <w:r>
        <w:br/>
      </w:r>
      <w:r>
        <w:rPr>
          <w:rFonts w:ascii="Times New Roman"/>
          <w:b w:val="false"/>
          <w:i w:val="false"/>
          <w:color w:val="000000"/>
          <w:sz w:val="28"/>
        </w:rPr>
        <w:t xml:space="preserve">
      </w:t>
      </w:r>
      <w:r>
        <w:rPr>
          <w:rFonts w:ascii="Times New Roman"/>
          <w:b w:val="false"/>
          <w:i w:val="false"/>
          <w:color w:val="000000"/>
          <w:sz w:val="28"/>
        </w:rPr>
        <w:t>6) шешім көшірмесін немесе көрсетілетін мемлекеттік қызметті көрсетуден бас тарту туралы дәлелді жауапты қызмет алушыға беру.</w:t>
      </w:r>
    </w:p>
    <w:bookmarkEnd w:id="5"/>
    <w:bookmarkStart w:name="z37" w:id="6"/>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6"/>
    <w:bookmarkStart w:name="z38" w:id="7"/>
    <w:p>
      <w:pPr>
        <w:spacing w:after="0"/>
        <w:ind w:left="0"/>
        <w:jc w:val="both"/>
      </w:pPr>
      <w:r>
        <w:rPr>
          <w:rFonts w:ascii="Times New Roman"/>
          <w:b w:val="false"/>
          <w:i w:val="false"/>
          <w:color w:val="000000"/>
          <w:sz w:val="28"/>
        </w:rPr>
        <w:t>
      7. Мемлекеттік қызмет көрсету барысында қызмет берушінің мынадай құрылымдық бөлімшелері (қызметкерлері) қатысады:</w:t>
      </w:r>
      <w:r>
        <w:br/>
      </w:r>
      <w:r>
        <w:rPr>
          <w:rFonts w:ascii="Times New Roman"/>
          <w:b w:val="false"/>
          <w:i w:val="false"/>
          <w:color w:val="000000"/>
          <w:sz w:val="28"/>
        </w:rPr>
        <w:t xml:space="preserve">
      </w:t>
      </w:r>
      <w:r>
        <w:rPr>
          <w:rFonts w:ascii="Times New Roman"/>
          <w:b w:val="false"/>
          <w:i w:val="false"/>
          <w:color w:val="000000"/>
          <w:sz w:val="28"/>
        </w:rPr>
        <w:t>1) кеңсе қызметкері;</w:t>
      </w:r>
      <w:r>
        <w:br/>
      </w:r>
      <w:r>
        <w:rPr>
          <w:rFonts w:ascii="Times New Roman"/>
          <w:b w:val="false"/>
          <w:i w:val="false"/>
          <w:color w:val="000000"/>
          <w:sz w:val="28"/>
        </w:rPr>
        <w:t xml:space="preserve">
      </w:t>
      </w:r>
      <w:r>
        <w:rPr>
          <w:rFonts w:ascii="Times New Roman"/>
          <w:b w:val="false"/>
          <w:i w:val="false"/>
          <w:color w:val="000000"/>
          <w:sz w:val="28"/>
        </w:rPr>
        <w:t>2) басшы;</w:t>
      </w:r>
      <w:r>
        <w:br/>
      </w:r>
      <w:r>
        <w:rPr>
          <w:rFonts w:ascii="Times New Roman"/>
          <w:b w:val="false"/>
          <w:i w:val="false"/>
          <w:color w:val="000000"/>
          <w:sz w:val="28"/>
        </w:rPr>
        <w:t xml:space="preserve">
      </w:t>
      </w:r>
      <w:r>
        <w:rPr>
          <w:rFonts w:ascii="Times New Roman"/>
          <w:b w:val="false"/>
          <w:i w:val="false"/>
          <w:color w:val="000000"/>
          <w:sz w:val="28"/>
        </w:rPr>
        <w:t>3) жауапты орындаушы.</w:t>
      </w:r>
      <w:r>
        <w:br/>
      </w:r>
      <w:r>
        <w:rPr>
          <w:rFonts w:ascii="Times New Roman"/>
          <w:b w:val="false"/>
          <w:i w:val="false"/>
          <w:color w:val="000000"/>
          <w:sz w:val="28"/>
        </w:rPr>
        <w:t xml:space="preserve">
      </w:t>
      </w:r>
      <w:r>
        <w:rPr>
          <w:rFonts w:ascii="Times New Roman"/>
          <w:b w:val="false"/>
          <w:i w:val="false"/>
          <w:color w:val="000000"/>
          <w:sz w:val="28"/>
        </w:rPr>
        <w:t>8. Қызмет берушінің құрылымдық бөлімшелері (қызметкерлері) арасындағы рәсімдердің (іс-қимылдардың) реттілігін сипаттау және рәсімдердің ұзақтығы:</w:t>
      </w:r>
      <w:r>
        <w:br/>
      </w:r>
      <w:r>
        <w:rPr>
          <w:rFonts w:ascii="Times New Roman"/>
          <w:b w:val="false"/>
          <w:i w:val="false"/>
          <w:color w:val="000000"/>
          <w:sz w:val="28"/>
        </w:rPr>
        <w:t xml:space="preserve">
      </w:t>
      </w:r>
      <w:r>
        <w:rPr>
          <w:rFonts w:ascii="Times New Roman"/>
          <w:b w:val="false"/>
          <w:i w:val="false"/>
          <w:color w:val="000000"/>
          <w:sz w:val="28"/>
        </w:rPr>
        <w:t xml:space="preserve">1) кеңсе қызметкері қызмет алушыдан құжаттардың Стандарттың 9 тармағына сәйкестігін тексереді, қабылдайды, тіркеу журналына тіркейді. Құжаттардың қабылданғандығы туралы қызмет берушінің мөртаңбасы (күні мен кіріс нөмірі) басылған өтініштің көшірмесін қызмет алушыға береді, құжаттарды басшыға жолдайды (30 минут); </w:t>
      </w:r>
      <w:r>
        <w:br/>
      </w:r>
      <w:r>
        <w:rPr>
          <w:rFonts w:ascii="Times New Roman"/>
          <w:b w:val="false"/>
          <w:i w:val="false"/>
          <w:color w:val="000000"/>
          <w:sz w:val="28"/>
        </w:rPr>
        <w:t xml:space="preserve">
      </w:t>
      </w:r>
      <w:r>
        <w:rPr>
          <w:rFonts w:ascii="Times New Roman"/>
          <w:b w:val="false"/>
          <w:i w:val="false"/>
          <w:color w:val="000000"/>
          <w:sz w:val="28"/>
        </w:rPr>
        <w:t>2) басшы құжаттармен танысады және бұрыштамамен жауапты орындаушыны анықтайды (30 минут);</w:t>
      </w:r>
      <w:r>
        <w:br/>
      </w:r>
      <w:r>
        <w:rPr>
          <w:rFonts w:ascii="Times New Roman"/>
          <w:b w:val="false"/>
          <w:i w:val="false"/>
          <w:color w:val="000000"/>
          <w:sz w:val="28"/>
        </w:rPr>
        <w:t xml:space="preserve">
      </w:t>
      </w:r>
      <w:r>
        <w:rPr>
          <w:rFonts w:ascii="Times New Roman"/>
          <w:b w:val="false"/>
          <w:i w:val="false"/>
          <w:color w:val="000000"/>
          <w:sz w:val="28"/>
        </w:rPr>
        <w:t>3) жауапты орындаушы қызмет алушының құжаттарын қарайды және шешім жобасын Алматы облысы әкімдігіне немесе көрсетілетін мемлекеттік қызметті көрсетуден бас тарту туралы дәлелді жауап жобасын басшыға жолдайды (3 күнтізбелік күн);</w:t>
      </w:r>
      <w:r>
        <w:br/>
      </w:r>
      <w:r>
        <w:rPr>
          <w:rFonts w:ascii="Times New Roman"/>
          <w:b w:val="false"/>
          <w:i w:val="false"/>
          <w:color w:val="000000"/>
          <w:sz w:val="28"/>
        </w:rPr>
        <w:t xml:space="preserve">
      </w:t>
      </w:r>
      <w:r>
        <w:rPr>
          <w:rFonts w:ascii="Times New Roman"/>
          <w:b w:val="false"/>
          <w:i w:val="false"/>
          <w:color w:val="000000"/>
          <w:sz w:val="28"/>
        </w:rPr>
        <w:t>4) басшы көрсетілетін мемлекеттік қызметті көрсетуден бас тарту туралы дәлелді жауапқа қол қояды (30 минут);</w:t>
      </w:r>
      <w:r>
        <w:br/>
      </w:r>
      <w:r>
        <w:rPr>
          <w:rFonts w:ascii="Times New Roman"/>
          <w:b w:val="false"/>
          <w:i w:val="false"/>
          <w:color w:val="000000"/>
          <w:sz w:val="28"/>
        </w:rPr>
        <w:t xml:space="preserve">
      </w:t>
      </w:r>
      <w:r>
        <w:rPr>
          <w:rFonts w:ascii="Times New Roman"/>
          <w:b w:val="false"/>
          <w:i w:val="false"/>
          <w:color w:val="000000"/>
          <w:sz w:val="28"/>
        </w:rPr>
        <w:t>5) жауапты орындаушы Алматы облысы әкімдігінен шешім көшірмесін алады және кеңсе қызметкеріне жолдайды (27 күнтізбелік күн);</w:t>
      </w:r>
      <w:r>
        <w:br/>
      </w:r>
      <w:r>
        <w:rPr>
          <w:rFonts w:ascii="Times New Roman"/>
          <w:b w:val="false"/>
          <w:i w:val="false"/>
          <w:color w:val="000000"/>
          <w:sz w:val="28"/>
        </w:rPr>
        <w:t xml:space="preserve">
      </w:t>
      </w:r>
      <w:r>
        <w:rPr>
          <w:rFonts w:ascii="Times New Roman"/>
          <w:b w:val="false"/>
          <w:i w:val="false"/>
          <w:color w:val="000000"/>
          <w:sz w:val="28"/>
        </w:rPr>
        <w:t>6) кеңсе қызметкері шешім көшірмесін немесе көрсетілетін мемлекеттік қызметті көрсетуден бас тарту туралы дәлелді жауапты қызмет алушыға береді (30 минут).</w:t>
      </w:r>
    </w:p>
    <w:bookmarkEnd w:id="7"/>
    <w:bookmarkStart w:name="z49" w:id="8"/>
    <w:p>
      <w:pPr>
        <w:spacing w:after="0"/>
        <w:ind w:left="0"/>
        <w:jc w:val="left"/>
      </w:pPr>
      <w:r>
        <w:rPr>
          <w:rFonts w:ascii="Times New Roman"/>
          <w:b/>
          <w:i w:val="false"/>
          <w:color w:val="000000"/>
        </w:rPr>
        <w:t xml:space="preserve"> 4. Қорытынды ережелер</w:t>
      </w:r>
    </w:p>
    <w:bookmarkEnd w:id="8"/>
    <w:bookmarkStart w:name="z50" w:id="9"/>
    <w:p>
      <w:pPr>
        <w:spacing w:after="0"/>
        <w:ind w:left="0"/>
        <w:jc w:val="both"/>
      </w:pPr>
      <w:r>
        <w:rPr>
          <w:rFonts w:ascii="Times New Roman"/>
          <w:b w:val="false"/>
          <w:i w:val="false"/>
          <w:color w:val="000000"/>
          <w:sz w:val="28"/>
        </w:rPr>
        <w:t>
      9.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сипаттамасы осы регламенттегі 1-қосымшаға сәйкес мемлекеттік қызмет көрсетудің бизнес-процестерінің анықтамалығында көрсетіледі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қызмет көрсету регламентіне 1-қосымша</w:t>
            </w:r>
          </w:p>
        </w:tc>
      </w:tr>
    </w:tbl>
    <w:bookmarkStart w:name="z52" w:id="1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0"/>
    <w:bookmarkStart w:name="z53" w:id="11"/>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қызмет көрсету регламентіне</w:t>
      </w:r>
    </w:p>
    <w:bookmarkEnd w:id="11"/>
    <w:bookmarkStart w:name="z54"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810500" cy="711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11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13"/>
    <w:p>
      <w:pPr>
        <w:spacing w:after="0"/>
        <w:ind w:left="0"/>
        <w:jc w:val="both"/>
      </w:pPr>
      <w:r>
        <w:rPr>
          <w:rFonts w:ascii="Times New Roman"/>
          <w:b w:val="false"/>
          <w:i w:val="false"/>
          <w:color w:val="000000"/>
          <w:sz w:val="28"/>
        </w:rPr>
        <w:t>
      2</w:t>
      </w:r>
    </w:p>
    <w:bookmarkEnd w:id="13"/>
    <w:bookmarkStart w:name="z56" w:id="14"/>
    <w:p>
      <w:pPr>
        <w:spacing w:after="0"/>
        <w:ind w:left="0"/>
        <w:jc w:val="left"/>
      </w:pPr>
      <w:r>
        <w:rPr>
          <w:rFonts w:ascii="Times New Roman"/>
          <w:b/>
          <w:i w:val="false"/>
          <w:color w:val="000000"/>
        </w:rPr>
        <w:t xml:space="preserve"> Шартты белгілер:</w:t>
      </w:r>
    </w:p>
    <w:bookmarkEnd w:id="14"/>
    <w:bookmarkStart w:name="z57"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"04" тамыздағы № 339 қаулысымен бекітілген</w:t>
            </w:r>
          </w:p>
        </w:tc>
      </w:tr>
    </w:tbl>
    <w:bookmarkStart w:name="z59" w:id="16"/>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w:t>
      </w:r>
    </w:p>
    <w:bookmarkEnd w:id="16"/>
    <w:bookmarkStart w:name="z60" w:id="17"/>
    <w:p>
      <w:pPr>
        <w:spacing w:after="0"/>
        <w:ind w:left="0"/>
        <w:jc w:val="left"/>
      </w:pPr>
      <w:r>
        <w:rPr>
          <w:rFonts w:ascii="Times New Roman"/>
          <w:b/>
          <w:i w:val="false"/>
          <w:color w:val="000000"/>
        </w:rPr>
        <w:t xml:space="preserve"> 1. Жалпы ережелер</w:t>
      </w:r>
    </w:p>
    <w:bookmarkEnd w:id="17"/>
    <w:bookmarkStart w:name="z61" w:id="18"/>
    <w:p>
      <w:pPr>
        <w:spacing w:after="0"/>
        <w:ind w:left="0"/>
        <w:jc w:val="both"/>
      </w:pPr>
      <w:r>
        <w:rPr>
          <w:rFonts w:ascii="Times New Roman"/>
          <w:b w:val="false"/>
          <w:i w:val="false"/>
          <w:color w:val="000000"/>
          <w:sz w:val="28"/>
        </w:rPr>
        <w:t>
      1.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қызметті (бұдан әрі – мемлекеттік көрсетілетін қызмет) "Алматы облысы дін істері басқармасы" мемлекеттік мекемесі (бұдан әрі – қызмет беруші)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№147 бұйрығымен бекітілген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стандарты" (бұдан әрі-Стандарт) негізінде жүзеге асырады.</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көрсетілетін қызмет нәтижелерін беру қызмет берушінің кеңсесімен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қызметтің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қызметтің нәтижесі: діни іс-шараларды өткізуге арналған үй-жайларды ғибадат үйлерінен (ғимараттарынан) тыс жерлерде орналастыруға келісу-хат (бұдан әрі – келісу хат) немесе Стандарттың 10-тармағында көзделген жағдайларда және негіздер бойынша мемлекеттік қызметті көрсетуден бас тарту туралы дәлелденген жауап.</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нәтижесін ұсыну нысаны: қағаз түрінде.</w:t>
      </w:r>
    </w:p>
    <w:bookmarkEnd w:id="18"/>
    <w:bookmarkStart w:name="z66" w:id="19"/>
    <w:p>
      <w:pPr>
        <w:spacing w:after="0"/>
        <w:ind w:left="0"/>
        <w:jc w:val="left"/>
      </w:pPr>
      <w:r>
        <w:rPr>
          <w:rFonts w:ascii="Times New Roman"/>
          <w:b/>
          <w:i w:val="false"/>
          <w:color w:val="000000"/>
        </w:rPr>
        <w:t xml:space="preserve"> 2. Мемлекеттік қызмет көрсету үдерісінде көрсетілетін қызмет берушінің құрылымдық бөлімшелерінің (қызметкерлерінің) іс-қимыл тәртібін сипаттау</w:t>
      </w:r>
    </w:p>
    <w:bookmarkEnd w:id="19"/>
    <w:bookmarkStart w:name="z67" w:id="20"/>
    <w:p>
      <w:pPr>
        <w:spacing w:after="0"/>
        <w:ind w:left="0"/>
        <w:jc w:val="both"/>
      </w:pPr>
      <w:r>
        <w:rPr>
          <w:rFonts w:ascii="Times New Roman"/>
          <w:b w:val="false"/>
          <w:i w:val="false"/>
          <w:color w:val="000000"/>
          <w:sz w:val="28"/>
        </w:rPr>
        <w:t>
      4. Қызмет алушының (немесе сенімхат бойынша оның өкілінің) Стандарттың 1-қосымшасына сәйкес нысан бойынша өтінішін және Стандарттың 9 тармағында көрсетілген құжаттарын қабылдау қызмет көрсету рәсімін (іс-қимыл) бастауға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рәсімдер (іс-қимылдар), оны орындаудыңұзақтығы:</w:t>
      </w:r>
      <w:r>
        <w:br/>
      </w:r>
      <w:r>
        <w:rPr>
          <w:rFonts w:ascii="Times New Roman"/>
          <w:b w:val="false"/>
          <w:i w:val="false"/>
          <w:color w:val="000000"/>
          <w:sz w:val="28"/>
        </w:rPr>
        <w:t xml:space="preserve">
      </w:t>
      </w:r>
      <w:r>
        <w:rPr>
          <w:rFonts w:ascii="Times New Roman"/>
          <w:b w:val="false"/>
          <w:i w:val="false"/>
          <w:color w:val="000000"/>
          <w:sz w:val="28"/>
        </w:rPr>
        <w:t>1) кеңсемен Стандарттың 9 тармағында көрсетілген құжаттарды қабылдау және тіркеу, басшыға жолдау (30 минут);</w:t>
      </w:r>
      <w:r>
        <w:br/>
      </w:r>
      <w:r>
        <w:rPr>
          <w:rFonts w:ascii="Times New Roman"/>
          <w:b w:val="false"/>
          <w:i w:val="false"/>
          <w:color w:val="000000"/>
          <w:sz w:val="28"/>
        </w:rPr>
        <w:t xml:space="preserve">
      </w:t>
      </w:r>
      <w:r>
        <w:rPr>
          <w:rFonts w:ascii="Times New Roman"/>
          <w:b w:val="false"/>
          <w:i w:val="false"/>
          <w:color w:val="000000"/>
          <w:sz w:val="28"/>
        </w:rPr>
        <w:t>2) басшының құжаттармен танысуы және бұрыштамамен жауапты орындаушыны анықтауы (30 минут);</w:t>
      </w:r>
      <w:r>
        <w:br/>
      </w:r>
      <w:r>
        <w:rPr>
          <w:rFonts w:ascii="Times New Roman"/>
          <w:b w:val="false"/>
          <w:i w:val="false"/>
          <w:color w:val="000000"/>
          <w:sz w:val="28"/>
        </w:rPr>
        <w:t xml:space="preserve">
      </w:t>
      </w:r>
      <w:r>
        <w:rPr>
          <w:rFonts w:ascii="Times New Roman"/>
          <w:b w:val="false"/>
          <w:i w:val="false"/>
          <w:color w:val="000000"/>
          <w:sz w:val="28"/>
        </w:rPr>
        <w:t>3) жауапты орындаушының келіп түскен құжаттарды қарауы, келісу-хат немесе мемлекеттік қызметті көрсетуден бас тарту туралы дәлелді жауап жобасын дайындауы және басшыға жолдауы (29 күнтізбелік күн);</w:t>
      </w:r>
      <w:r>
        <w:br/>
      </w:r>
      <w:r>
        <w:rPr>
          <w:rFonts w:ascii="Times New Roman"/>
          <w:b w:val="false"/>
          <w:i w:val="false"/>
          <w:color w:val="000000"/>
          <w:sz w:val="28"/>
        </w:rPr>
        <w:t xml:space="preserve">
      </w:t>
      </w:r>
      <w:r>
        <w:rPr>
          <w:rFonts w:ascii="Times New Roman"/>
          <w:b w:val="false"/>
          <w:i w:val="false"/>
          <w:color w:val="000000"/>
          <w:sz w:val="28"/>
        </w:rPr>
        <w:t>4) басшының келісу-хат немесе мемлекеттік қызметті көрсетуден бас тарту туралы дәлелді жауапқа қол қоюы (30 минут);</w:t>
      </w:r>
      <w:r>
        <w:br/>
      </w:r>
      <w:r>
        <w:rPr>
          <w:rFonts w:ascii="Times New Roman"/>
          <w:b w:val="false"/>
          <w:i w:val="false"/>
          <w:color w:val="000000"/>
          <w:sz w:val="28"/>
        </w:rPr>
        <w:t xml:space="preserve">
      </w:t>
      </w:r>
      <w:r>
        <w:rPr>
          <w:rFonts w:ascii="Times New Roman"/>
          <w:b w:val="false"/>
          <w:i w:val="false"/>
          <w:color w:val="000000"/>
          <w:sz w:val="28"/>
        </w:rPr>
        <w:t>5) кеңсемен келісу-хат немесе мемлекеттік қызметті көрсетуден бас тарту туралы дәлелді жауапты тіркеу және қызмет алушыға беру (30 минут).</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бастауға негіздеме болатын мемлекеттік қызмет көрсету рәсімінің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тіркелген құжаттарды басшыға жолдау;</w:t>
      </w:r>
      <w:r>
        <w:br/>
      </w:r>
      <w:r>
        <w:rPr>
          <w:rFonts w:ascii="Times New Roman"/>
          <w:b w:val="false"/>
          <w:i w:val="false"/>
          <w:color w:val="000000"/>
          <w:sz w:val="28"/>
        </w:rPr>
        <w:t xml:space="preserve">
      </w:t>
      </w:r>
      <w:r>
        <w:rPr>
          <w:rFonts w:ascii="Times New Roman"/>
          <w:b w:val="false"/>
          <w:i w:val="false"/>
          <w:color w:val="000000"/>
          <w:sz w:val="28"/>
        </w:rPr>
        <w:t>2) бұрыштамамен жауапты орындаушыны анықтау;</w:t>
      </w:r>
      <w:r>
        <w:br/>
      </w:r>
      <w:r>
        <w:rPr>
          <w:rFonts w:ascii="Times New Roman"/>
          <w:b w:val="false"/>
          <w:i w:val="false"/>
          <w:color w:val="000000"/>
          <w:sz w:val="28"/>
        </w:rPr>
        <w:t xml:space="preserve">
      </w:t>
      </w:r>
      <w:r>
        <w:rPr>
          <w:rFonts w:ascii="Times New Roman"/>
          <w:b w:val="false"/>
          <w:i w:val="false"/>
          <w:color w:val="000000"/>
          <w:sz w:val="28"/>
        </w:rPr>
        <w:t>3) келісу-хат немесе мемлекеттік қызметті көрсетуден бас тарту туралы дәлелді жауап жобасын басшыға жолдау;</w:t>
      </w:r>
      <w:r>
        <w:br/>
      </w:r>
      <w:r>
        <w:rPr>
          <w:rFonts w:ascii="Times New Roman"/>
          <w:b w:val="false"/>
          <w:i w:val="false"/>
          <w:color w:val="000000"/>
          <w:sz w:val="28"/>
        </w:rPr>
        <w:t xml:space="preserve">
      </w:t>
      </w:r>
      <w:r>
        <w:rPr>
          <w:rFonts w:ascii="Times New Roman"/>
          <w:b w:val="false"/>
          <w:i w:val="false"/>
          <w:color w:val="000000"/>
          <w:sz w:val="28"/>
        </w:rPr>
        <w:t>4) қол қойылған келісу-хат немесе мемлекеттік қызметті көрсетуден бас тарту туралы дәлелді жауап;</w:t>
      </w:r>
      <w:r>
        <w:br/>
      </w:r>
      <w:r>
        <w:rPr>
          <w:rFonts w:ascii="Times New Roman"/>
          <w:b w:val="false"/>
          <w:i w:val="false"/>
          <w:color w:val="000000"/>
          <w:sz w:val="28"/>
        </w:rPr>
        <w:t xml:space="preserve">
      </w:t>
      </w:r>
      <w:r>
        <w:rPr>
          <w:rFonts w:ascii="Times New Roman"/>
          <w:b w:val="false"/>
          <w:i w:val="false"/>
          <w:color w:val="000000"/>
          <w:sz w:val="28"/>
        </w:rPr>
        <w:t>5) тіркелген келісу-хат немесе мемлекеттік қызметті көрсетуден бас тарту туралы дәлелді жауапты қызмет алушыға беру.</w:t>
      </w:r>
    </w:p>
    <w:bookmarkEnd w:id="20"/>
    <w:bookmarkStart w:name="z80" w:id="21"/>
    <w:p>
      <w:pPr>
        <w:spacing w:after="0"/>
        <w:ind w:left="0"/>
        <w:jc w:val="left"/>
      </w:pPr>
      <w:r>
        <w:rPr>
          <w:rFonts w:ascii="Times New Roman"/>
          <w:b/>
          <w:i w:val="false"/>
          <w:color w:val="000000"/>
        </w:rPr>
        <w:t xml:space="preserve"> 3. Мемлекеттік қызмет көрсету үдерісінде көрсетілетін қызмет берушінің құрылымдық бөлімшелерінің (қызметкерлерінің) өзара іс-қимыл тәртібін сипаттау</w:t>
      </w:r>
    </w:p>
    <w:bookmarkEnd w:id="21"/>
    <w:bookmarkStart w:name="z81" w:id="22"/>
    <w:p>
      <w:pPr>
        <w:spacing w:after="0"/>
        <w:ind w:left="0"/>
        <w:jc w:val="both"/>
      </w:pPr>
      <w:r>
        <w:rPr>
          <w:rFonts w:ascii="Times New Roman"/>
          <w:b w:val="false"/>
          <w:i w:val="false"/>
          <w:color w:val="000000"/>
          <w:sz w:val="28"/>
        </w:rPr>
        <w:t>
      7. Мемлекеттік қызмет көрсету барысында қызмет берушінің мынадай құрылымдық бөлімшелері (қызметкерлері)қатысады:</w:t>
      </w:r>
      <w:r>
        <w:br/>
      </w:r>
      <w:r>
        <w:rPr>
          <w:rFonts w:ascii="Times New Roman"/>
          <w:b w:val="false"/>
          <w:i w:val="false"/>
          <w:color w:val="000000"/>
          <w:sz w:val="28"/>
        </w:rPr>
        <w:t xml:space="preserve">
      </w:t>
      </w:r>
      <w:r>
        <w:rPr>
          <w:rFonts w:ascii="Times New Roman"/>
          <w:b w:val="false"/>
          <w:i w:val="false"/>
          <w:color w:val="000000"/>
          <w:sz w:val="28"/>
        </w:rPr>
        <w:t>1) кеңсе қызметкері;</w:t>
      </w:r>
      <w:r>
        <w:br/>
      </w:r>
      <w:r>
        <w:rPr>
          <w:rFonts w:ascii="Times New Roman"/>
          <w:b w:val="false"/>
          <w:i w:val="false"/>
          <w:color w:val="000000"/>
          <w:sz w:val="28"/>
        </w:rPr>
        <w:t xml:space="preserve">
      </w:t>
      </w:r>
      <w:r>
        <w:rPr>
          <w:rFonts w:ascii="Times New Roman"/>
          <w:b w:val="false"/>
          <w:i w:val="false"/>
          <w:color w:val="000000"/>
          <w:sz w:val="28"/>
        </w:rPr>
        <w:t>2) басшы;</w:t>
      </w:r>
      <w:r>
        <w:br/>
      </w:r>
      <w:r>
        <w:rPr>
          <w:rFonts w:ascii="Times New Roman"/>
          <w:b w:val="false"/>
          <w:i w:val="false"/>
          <w:color w:val="000000"/>
          <w:sz w:val="28"/>
        </w:rPr>
        <w:t xml:space="preserve">
      </w:t>
      </w:r>
      <w:r>
        <w:rPr>
          <w:rFonts w:ascii="Times New Roman"/>
          <w:b w:val="false"/>
          <w:i w:val="false"/>
          <w:color w:val="000000"/>
          <w:sz w:val="28"/>
        </w:rPr>
        <w:t>3) жауапты орындаушы.</w:t>
      </w:r>
      <w:r>
        <w:br/>
      </w:r>
      <w:r>
        <w:rPr>
          <w:rFonts w:ascii="Times New Roman"/>
          <w:b w:val="false"/>
          <w:i w:val="false"/>
          <w:color w:val="000000"/>
          <w:sz w:val="28"/>
        </w:rPr>
        <w:t xml:space="preserve">
      </w:t>
      </w:r>
      <w:r>
        <w:rPr>
          <w:rFonts w:ascii="Times New Roman"/>
          <w:b w:val="false"/>
          <w:i w:val="false"/>
          <w:color w:val="000000"/>
          <w:sz w:val="28"/>
        </w:rPr>
        <w:t>8. Қызмет берушінің құрылымдық бөлімшелері (қызметкерлері) арасындағы рәсімдердің (іс-қимылдардың) реттілігін сипаттау және рәсімдердің ұзақтығы:</w:t>
      </w:r>
      <w:r>
        <w:br/>
      </w:r>
      <w:r>
        <w:rPr>
          <w:rFonts w:ascii="Times New Roman"/>
          <w:b w:val="false"/>
          <w:i w:val="false"/>
          <w:color w:val="000000"/>
          <w:sz w:val="28"/>
        </w:rPr>
        <w:t xml:space="preserve">
      </w:t>
      </w:r>
      <w:r>
        <w:rPr>
          <w:rFonts w:ascii="Times New Roman"/>
          <w:b w:val="false"/>
          <w:i w:val="false"/>
          <w:color w:val="000000"/>
          <w:sz w:val="28"/>
        </w:rPr>
        <w:t xml:space="preserve">1) кеңсе қызметкері қызмет алушыдан құжаттардың Стандарттың 9 тармағына сәйкестігін тексереді, қабылдайды, тіркеу журналына тіркейді. Құжаттардың қабылданғандығы туралы қызмет берушінің мөртаңбасы (күні мен кіріс нөмері) басылған өтініштің көшірмесін қызмет алушыға береді, құжаттарды басшыға жолдайды (30 минут); </w:t>
      </w:r>
      <w:r>
        <w:br/>
      </w:r>
      <w:r>
        <w:rPr>
          <w:rFonts w:ascii="Times New Roman"/>
          <w:b w:val="false"/>
          <w:i w:val="false"/>
          <w:color w:val="000000"/>
          <w:sz w:val="28"/>
        </w:rPr>
        <w:t xml:space="preserve">
      </w:t>
      </w:r>
      <w:r>
        <w:rPr>
          <w:rFonts w:ascii="Times New Roman"/>
          <w:b w:val="false"/>
          <w:i w:val="false"/>
          <w:color w:val="000000"/>
          <w:sz w:val="28"/>
        </w:rPr>
        <w:t>2) басшы құжаттармен танысады және бұрыштамамен жауапты орындаушыны анықтайды (30 минут);</w:t>
      </w:r>
      <w:r>
        <w:br/>
      </w:r>
      <w:r>
        <w:rPr>
          <w:rFonts w:ascii="Times New Roman"/>
          <w:b w:val="false"/>
          <w:i w:val="false"/>
          <w:color w:val="000000"/>
          <w:sz w:val="28"/>
        </w:rPr>
        <w:t xml:space="preserve">
      </w:t>
      </w:r>
      <w:r>
        <w:rPr>
          <w:rFonts w:ascii="Times New Roman"/>
          <w:b w:val="false"/>
          <w:i w:val="false"/>
          <w:color w:val="000000"/>
          <w:sz w:val="28"/>
        </w:rPr>
        <w:t>3) жауапты орындаушы құжаттарды қарайды, келісу-хат немесе мемлекеттік қызмет көрсетуден бас тарту туралы дәлелді жауап жобасын дайындайды және басшыға қол қоюға жолдайды (29 күнтізбелік күн);</w:t>
      </w:r>
      <w:r>
        <w:br/>
      </w:r>
      <w:r>
        <w:rPr>
          <w:rFonts w:ascii="Times New Roman"/>
          <w:b w:val="false"/>
          <w:i w:val="false"/>
          <w:color w:val="000000"/>
          <w:sz w:val="28"/>
        </w:rPr>
        <w:t xml:space="preserve">
      </w:t>
      </w:r>
      <w:r>
        <w:rPr>
          <w:rFonts w:ascii="Times New Roman"/>
          <w:b w:val="false"/>
          <w:i w:val="false"/>
          <w:color w:val="000000"/>
          <w:sz w:val="28"/>
        </w:rPr>
        <w:t xml:space="preserve">4) басшы келісу-хатқа немесе мемлекеттік қызмет көрсетуден бас тарту туралы дәлелді жауапқа қол қояды (30 минут); </w:t>
      </w:r>
      <w:r>
        <w:br/>
      </w:r>
      <w:r>
        <w:rPr>
          <w:rFonts w:ascii="Times New Roman"/>
          <w:b w:val="false"/>
          <w:i w:val="false"/>
          <w:color w:val="000000"/>
          <w:sz w:val="28"/>
        </w:rPr>
        <w:t xml:space="preserve">
      </w:t>
      </w:r>
      <w:r>
        <w:rPr>
          <w:rFonts w:ascii="Times New Roman"/>
          <w:b w:val="false"/>
          <w:i w:val="false"/>
          <w:color w:val="000000"/>
          <w:sz w:val="28"/>
        </w:rPr>
        <w:t>5) кеңсе қызметкері келісу-хатты немесе мемлекеттік қызметті көрсетуден бас тарту туралы дәлелді жауапты тіркейді және қызмет алушыға береді (30 минут).</w:t>
      </w:r>
    </w:p>
    <w:bookmarkEnd w:id="22"/>
    <w:bookmarkStart w:name="z91" w:id="23"/>
    <w:p>
      <w:pPr>
        <w:spacing w:after="0"/>
        <w:ind w:left="0"/>
        <w:jc w:val="left"/>
      </w:pPr>
      <w:r>
        <w:rPr>
          <w:rFonts w:ascii="Times New Roman"/>
          <w:b/>
          <w:i w:val="false"/>
          <w:color w:val="000000"/>
        </w:rPr>
        <w:t xml:space="preserve"> 4. Қорытынды ережелер</w:t>
      </w:r>
    </w:p>
    <w:bookmarkEnd w:id="23"/>
    <w:bookmarkStart w:name="z92" w:id="24"/>
    <w:p>
      <w:pPr>
        <w:spacing w:after="0"/>
        <w:ind w:left="0"/>
        <w:jc w:val="both"/>
      </w:pPr>
      <w:r>
        <w:rPr>
          <w:rFonts w:ascii="Times New Roman"/>
          <w:b w:val="false"/>
          <w:i w:val="false"/>
          <w:color w:val="000000"/>
          <w:sz w:val="28"/>
        </w:rPr>
        <w:t>
      9.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сипаттамасы осы регламенттегі 1-қосымшаға сәйкес мемлекеттік қызмет көрсетудің бизнес-процестерінің анықтамалығында.</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регламентіне 1-қосымша</w:t>
            </w:r>
          </w:p>
        </w:tc>
      </w:tr>
    </w:tbl>
    <w:bookmarkStart w:name="z94" w:id="25"/>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25"/>
    <w:bookmarkStart w:name="z95" w:id="26"/>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регламентінің</w:t>
      </w:r>
    </w:p>
    <w:bookmarkEnd w:id="26"/>
    <w:bookmarkStart w:name="z96"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78105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32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28"/>
    <w:p>
      <w:pPr>
        <w:spacing w:after="0"/>
        <w:ind w:left="0"/>
        <w:jc w:val="left"/>
      </w:pPr>
      <w:r>
        <w:rPr>
          <w:rFonts w:ascii="Times New Roman"/>
          <w:b/>
          <w:i w:val="false"/>
          <w:color w:val="000000"/>
        </w:rPr>
        <w:t xml:space="preserve"> Шартты белгілер:</w:t>
      </w:r>
    </w:p>
    <w:bookmarkEnd w:id="28"/>
    <w:bookmarkStart w:name="z98"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"04" тамыздағы № 339 қаулысымен бекітілген</w:t>
            </w:r>
          </w:p>
        </w:tc>
      </w:tr>
    </w:tbl>
    <w:bookmarkStart w:name="z100" w:id="30"/>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көрсетілетін қызмет регламенті</w:t>
      </w:r>
    </w:p>
    <w:bookmarkEnd w:id="30"/>
    <w:bookmarkStart w:name="z101" w:id="31"/>
    <w:p>
      <w:pPr>
        <w:spacing w:after="0"/>
        <w:ind w:left="0"/>
        <w:jc w:val="left"/>
      </w:pPr>
      <w:r>
        <w:rPr>
          <w:rFonts w:ascii="Times New Roman"/>
          <w:b/>
          <w:i w:val="false"/>
          <w:color w:val="000000"/>
        </w:rPr>
        <w:t xml:space="preserve"> 1. Жалпы ережелер</w:t>
      </w:r>
    </w:p>
    <w:bookmarkEnd w:id="31"/>
    <w:bookmarkStart w:name="z102" w:id="32"/>
    <w:p>
      <w:pPr>
        <w:spacing w:after="0"/>
        <w:ind w:left="0"/>
        <w:jc w:val="both"/>
      </w:pPr>
      <w:r>
        <w:rPr>
          <w:rFonts w:ascii="Times New Roman"/>
          <w:b w:val="false"/>
          <w:i w:val="false"/>
          <w:color w:val="000000"/>
          <w:sz w:val="28"/>
        </w:rPr>
        <w:t>
      1. "Миссионерлік қызметті жүзеге асыратын тұлғаларды тіркеуді және қайта тіркеуді жүргізу" мемлекеттік көрсетілетін қызметті (бұдан әрі – мемлекеттік көрсетілетін қызмет) "Алматы облысы дін істері басқармасы" мемлекеттік мекемесі (бұдан әрі – қызмет беруші)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бұйрығымен бекітілген "Миссионерлік қызметті жүзеге асыратын тұлғаларды тіркеуді және қайта тіркеуді жүргізу" мемлекеттік көрсетілетін қызмет стандарты (бұдан әрі-Стандарт) негізінде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 Өтініштерді қабылдау және мемлекеттік көрсетілетін қызмет нәтижелерін беру қызмет берушінің кеңсесімен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қызметтің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қызметтің нәтижесі: Стандарттың 1-қосымшасына сәйкес нысан бойынша миссионерді тіркеу (қайта тіркеу) туралы куәлік (бұдан әрі – келісу хат) немесе Стандарттың 10-тармағында көзделген жағдайларда және негіздер бойынша мемлекеттік қызметті көрсетуден бас тарту туралы дәлелденген жауап. Мемлекеттік қызмет көрсету нәтижесін ұсыну нысаны: қағаз түрінде.</w:t>
      </w:r>
    </w:p>
    <w:bookmarkEnd w:id="32"/>
    <w:bookmarkStart w:name="z106" w:id="33"/>
    <w:p>
      <w:pPr>
        <w:spacing w:after="0"/>
        <w:ind w:left="0"/>
        <w:jc w:val="left"/>
      </w:pPr>
      <w:r>
        <w:rPr>
          <w:rFonts w:ascii="Times New Roman"/>
          <w:b/>
          <w:i w:val="false"/>
          <w:color w:val="000000"/>
        </w:rPr>
        <w:t xml:space="preserve"> 2. Мемлекеттік қызмет көрсету үдерісінде көрсетілетін қызмет берушінің құрылымдық бөлімшелерінің (қызметкерлерінің) іс-қимыл тәртібін сипаттау</w:t>
      </w:r>
    </w:p>
    <w:bookmarkEnd w:id="33"/>
    <w:bookmarkStart w:name="z107" w:id="34"/>
    <w:p>
      <w:pPr>
        <w:spacing w:after="0"/>
        <w:ind w:left="0"/>
        <w:jc w:val="both"/>
      </w:pPr>
      <w:r>
        <w:rPr>
          <w:rFonts w:ascii="Times New Roman"/>
          <w:b w:val="false"/>
          <w:i w:val="false"/>
          <w:color w:val="000000"/>
          <w:sz w:val="28"/>
        </w:rPr>
        <w:t>
      4. Қызмет алушының (немесе сенімхат бойынша оның өкілінің) Стандарттың 2-қосымшасына сәйкес нысан бойынша өтінішін және Стандарттың 9 тармағында көрсетілген құжаттарын қабылдау қызмет көрсету рәсімін (іс-қимыл) бастауға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үдерісінің құрамына кіретін рәсімдер (іс-қимылдар), оны орындаудың ұзақтығы:</w:t>
      </w:r>
      <w:r>
        <w:br/>
      </w:r>
      <w:r>
        <w:rPr>
          <w:rFonts w:ascii="Times New Roman"/>
          <w:b w:val="false"/>
          <w:i w:val="false"/>
          <w:color w:val="000000"/>
          <w:sz w:val="28"/>
        </w:rPr>
        <w:t xml:space="preserve">
      </w:t>
      </w:r>
      <w:r>
        <w:rPr>
          <w:rFonts w:ascii="Times New Roman"/>
          <w:b w:val="false"/>
          <w:i w:val="false"/>
          <w:color w:val="000000"/>
          <w:sz w:val="28"/>
        </w:rPr>
        <w:t>1) кеңсемен Стандарттың 9 тармағында көрсетілген құжаттарды қабылдау және тіркеу, басшыға жолдау (30 минут);</w:t>
      </w:r>
      <w:r>
        <w:br/>
      </w:r>
      <w:r>
        <w:rPr>
          <w:rFonts w:ascii="Times New Roman"/>
          <w:b w:val="false"/>
          <w:i w:val="false"/>
          <w:color w:val="000000"/>
          <w:sz w:val="28"/>
        </w:rPr>
        <w:t xml:space="preserve">
      </w:t>
      </w:r>
      <w:r>
        <w:rPr>
          <w:rFonts w:ascii="Times New Roman"/>
          <w:b w:val="false"/>
          <w:i w:val="false"/>
          <w:color w:val="000000"/>
          <w:sz w:val="28"/>
        </w:rPr>
        <w:t>2) басшының құжаттармен танысуы және бұрыштамамен жауапты орындаушыны анықтауы (30 минут);</w:t>
      </w:r>
      <w:r>
        <w:br/>
      </w:r>
      <w:r>
        <w:rPr>
          <w:rFonts w:ascii="Times New Roman"/>
          <w:b w:val="false"/>
          <w:i w:val="false"/>
          <w:color w:val="000000"/>
          <w:sz w:val="28"/>
        </w:rPr>
        <w:t xml:space="preserve">
      </w:t>
      </w:r>
      <w:r>
        <w:rPr>
          <w:rFonts w:ascii="Times New Roman"/>
          <w:b w:val="false"/>
          <w:i w:val="false"/>
          <w:color w:val="000000"/>
          <w:sz w:val="28"/>
        </w:rPr>
        <w:t>3) жауапты орындаушының қызмет алушының құжаттарын қарауы және Стандарттың 9 тармағының 5) тармақшасында көрсетілген материалдарды дінтану сараптамасын жүргізу үшін Қазақстан Республикасы Мәдениет және спорт министрлігінің Дін істері комитетіне (бұдан әрі – уәкілетті орган) жолдауы (1 жұмыс күні ішінде);</w:t>
      </w:r>
      <w:r>
        <w:br/>
      </w:r>
      <w:r>
        <w:rPr>
          <w:rFonts w:ascii="Times New Roman"/>
          <w:b w:val="false"/>
          <w:i w:val="false"/>
          <w:color w:val="000000"/>
          <w:sz w:val="28"/>
        </w:rPr>
        <w:t xml:space="preserve">
      </w:t>
      </w:r>
      <w:r>
        <w:rPr>
          <w:rFonts w:ascii="Times New Roman"/>
          <w:b w:val="false"/>
          <w:i w:val="false"/>
          <w:color w:val="000000"/>
          <w:sz w:val="28"/>
        </w:rPr>
        <w:t>4) жауапты орындаушының уәкілетті органнан дінтану сараптамасы қорытындысын алуы, куәлікті немесе мемлекеттік қызметті көрсетуден бас тарту туралы дәлелді жауап жобасын дайындауы және басшыға қол қоюға жолдауы (29 күнтізбелік күн);</w:t>
      </w:r>
      <w:r>
        <w:br/>
      </w:r>
      <w:r>
        <w:rPr>
          <w:rFonts w:ascii="Times New Roman"/>
          <w:b w:val="false"/>
          <w:i w:val="false"/>
          <w:color w:val="000000"/>
          <w:sz w:val="28"/>
        </w:rPr>
        <w:t xml:space="preserve">
      </w:t>
      </w:r>
      <w:r>
        <w:rPr>
          <w:rFonts w:ascii="Times New Roman"/>
          <w:b w:val="false"/>
          <w:i w:val="false"/>
          <w:color w:val="000000"/>
          <w:sz w:val="28"/>
        </w:rPr>
        <w:t>5) басшының куәлікке немесе мемлекеттік қызметті көрсетуден бас тарту туралы дәлелді жауапқа қол қоюы (30 минут);</w:t>
      </w:r>
      <w:r>
        <w:br/>
      </w:r>
      <w:r>
        <w:rPr>
          <w:rFonts w:ascii="Times New Roman"/>
          <w:b w:val="false"/>
          <w:i w:val="false"/>
          <w:color w:val="000000"/>
          <w:sz w:val="28"/>
        </w:rPr>
        <w:t xml:space="preserve">
      </w:t>
      </w:r>
      <w:r>
        <w:rPr>
          <w:rFonts w:ascii="Times New Roman"/>
          <w:b w:val="false"/>
          <w:i w:val="false"/>
          <w:color w:val="000000"/>
          <w:sz w:val="28"/>
        </w:rPr>
        <w:t>6) кеңсемен куәлікті немесе мемлекеттік қызметті көрсетуден бас тарту туралы дәлелді жауапты тіркеу және қызмет алушыға беру (30 минут).</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бастауға негіздеме болатын мемлекеттік қызмет көрсету рәсімінің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тіркелген құжаттарды басшыға жолдау;</w:t>
      </w:r>
      <w:r>
        <w:br/>
      </w:r>
      <w:r>
        <w:rPr>
          <w:rFonts w:ascii="Times New Roman"/>
          <w:b w:val="false"/>
          <w:i w:val="false"/>
          <w:color w:val="000000"/>
          <w:sz w:val="28"/>
        </w:rPr>
        <w:t xml:space="preserve">
      </w:t>
      </w:r>
      <w:r>
        <w:rPr>
          <w:rFonts w:ascii="Times New Roman"/>
          <w:b w:val="false"/>
          <w:i w:val="false"/>
          <w:color w:val="000000"/>
          <w:sz w:val="28"/>
        </w:rPr>
        <w:t>2) бұрыштамамен жауапты орындаушыны анықтау;</w:t>
      </w:r>
      <w:r>
        <w:br/>
      </w:r>
      <w:r>
        <w:rPr>
          <w:rFonts w:ascii="Times New Roman"/>
          <w:b w:val="false"/>
          <w:i w:val="false"/>
          <w:color w:val="000000"/>
          <w:sz w:val="28"/>
        </w:rPr>
        <w:t xml:space="preserve">
      </w:t>
      </w:r>
      <w:r>
        <w:rPr>
          <w:rFonts w:ascii="Times New Roman"/>
          <w:b w:val="false"/>
          <w:i w:val="false"/>
          <w:color w:val="000000"/>
          <w:sz w:val="28"/>
        </w:rPr>
        <w:t>3) материалдарды уәкілетті органға дінтану сараптамасын жүргізу үшін жолдау;</w:t>
      </w:r>
      <w:r>
        <w:br/>
      </w:r>
      <w:r>
        <w:rPr>
          <w:rFonts w:ascii="Times New Roman"/>
          <w:b w:val="false"/>
          <w:i w:val="false"/>
          <w:color w:val="000000"/>
          <w:sz w:val="28"/>
        </w:rPr>
        <w:t xml:space="preserve"> 4) дінтану сараптамасының қорытындысын алу, куәлікті немесе мемлекеттік қызметті көрсетуден бас тарту туралы дәлелді жауап жобасын басшыға жолдау;</w:t>
      </w:r>
      <w:r>
        <w:br/>
      </w:r>
      <w:r>
        <w:rPr>
          <w:rFonts w:ascii="Times New Roman"/>
          <w:b w:val="false"/>
          <w:i w:val="false"/>
          <w:color w:val="000000"/>
          <w:sz w:val="28"/>
        </w:rPr>
        <w:t xml:space="preserve">
      </w:t>
      </w:r>
      <w:r>
        <w:rPr>
          <w:rFonts w:ascii="Times New Roman"/>
          <w:b w:val="false"/>
          <w:i w:val="false"/>
          <w:color w:val="000000"/>
          <w:sz w:val="28"/>
        </w:rPr>
        <w:t>5) куәлік немесе мемлекеттік қызметті көрсетуден бас тарту туралы дәлелді жауап қол қою;</w:t>
      </w:r>
      <w:r>
        <w:br/>
      </w:r>
      <w:r>
        <w:rPr>
          <w:rFonts w:ascii="Times New Roman"/>
          <w:b w:val="false"/>
          <w:i w:val="false"/>
          <w:color w:val="000000"/>
          <w:sz w:val="28"/>
        </w:rPr>
        <w:t xml:space="preserve">
      </w:t>
      </w:r>
      <w:r>
        <w:rPr>
          <w:rFonts w:ascii="Times New Roman"/>
          <w:b w:val="false"/>
          <w:i w:val="false"/>
          <w:color w:val="000000"/>
          <w:sz w:val="28"/>
        </w:rPr>
        <w:t>6) куәлік немесе мемлекеттік қызметті көрсетуден бас тарту туралы дәлелді жауапты қызмет алушыға беру.</w:t>
      </w:r>
    </w:p>
    <w:bookmarkEnd w:id="34"/>
    <w:bookmarkStart w:name="z121" w:id="35"/>
    <w:p>
      <w:pPr>
        <w:spacing w:after="0"/>
        <w:ind w:left="0"/>
        <w:jc w:val="left"/>
      </w:pPr>
      <w:r>
        <w:rPr>
          <w:rFonts w:ascii="Times New Roman"/>
          <w:b/>
          <w:i w:val="false"/>
          <w:color w:val="000000"/>
        </w:rPr>
        <w:t xml:space="preserve"> 3. Мемлекеттік қызмет көрсету үдерісінде көрсетілетін қызмет берушінің құрылымдық бөлімшелерінің (қызметкерлерінің) өзара іс-қимыл тәртібін сипаттау</w:t>
      </w:r>
    </w:p>
    <w:bookmarkEnd w:id="35"/>
    <w:bookmarkStart w:name="z122" w:id="36"/>
    <w:p>
      <w:pPr>
        <w:spacing w:after="0"/>
        <w:ind w:left="0"/>
        <w:jc w:val="both"/>
      </w:pPr>
      <w:r>
        <w:rPr>
          <w:rFonts w:ascii="Times New Roman"/>
          <w:b w:val="false"/>
          <w:i w:val="false"/>
          <w:color w:val="000000"/>
          <w:sz w:val="28"/>
        </w:rPr>
        <w:t>
      7. Мемлекеттік қызмет көрсету процесінде көрсетілетін қызмет берушінің мына құрылымдық бөлімшелері (қызметкерлері) қатысады:</w:t>
      </w:r>
      <w:r>
        <w:br/>
      </w:r>
      <w:r>
        <w:rPr>
          <w:rFonts w:ascii="Times New Roman"/>
          <w:b w:val="false"/>
          <w:i w:val="false"/>
          <w:color w:val="000000"/>
          <w:sz w:val="28"/>
        </w:rPr>
        <w:t xml:space="preserve">
      </w:t>
      </w:r>
      <w:r>
        <w:rPr>
          <w:rFonts w:ascii="Times New Roman"/>
          <w:b w:val="false"/>
          <w:i w:val="false"/>
          <w:color w:val="000000"/>
          <w:sz w:val="28"/>
        </w:rPr>
        <w:t>1) кеңсе қызметкері;</w:t>
      </w:r>
      <w:r>
        <w:br/>
      </w:r>
      <w:r>
        <w:rPr>
          <w:rFonts w:ascii="Times New Roman"/>
          <w:b w:val="false"/>
          <w:i w:val="false"/>
          <w:color w:val="000000"/>
          <w:sz w:val="28"/>
        </w:rPr>
        <w:t xml:space="preserve">
      </w:t>
      </w:r>
      <w:r>
        <w:rPr>
          <w:rFonts w:ascii="Times New Roman"/>
          <w:b w:val="false"/>
          <w:i w:val="false"/>
          <w:color w:val="000000"/>
          <w:sz w:val="28"/>
        </w:rPr>
        <w:t>2) басшы;</w:t>
      </w:r>
      <w:r>
        <w:br/>
      </w:r>
      <w:r>
        <w:rPr>
          <w:rFonts w:ascii="Times New Roman"/>
          <w:b w:val="false"/>
          <w:i w:val="false"/>
          <w:color w:val="000000"/>
          <w:sz w:val="28"/>
        </w:rPr>
        <w:t xml:space="preserve">
      </w:t>
      </w:r>
      <w:r>
        <w:rPr>
          <w:rFonts w:ascii="Times New Roman"/>
          <w:b w:val="false"/>
          <w:i w:val="false"/>
          <w:color w:val="000000"/>
          <w:sz w:val="28"/>
        </w:rPr>
        <w:t>3) жауапты орындаушы.</w:t>
      </w:r>
      <w:r>
        <w:br/>
      </w:r>
      <w:r>
        <w:rPr>
          <w:rFonts w:ascii="Times New Roman"/>
          <w:b w:val="false"/>
          <w:i w:val="false"/>
          <w:color w:val="000000"/>
          <w:sz w:val="28"/>
        </w:rPr>
        <w:t xml:space="preserve">
      </w:t>
      </w:r>
      <w:r>
        <w:rPr>
          <w:rFonts w:ascii="Times New Roman"/>
          <w:b w:val="false"/>
          <w:i w:val="false"/>
          <w:color w:val="000000"/>
          <w:sz w:val="28"/>
        </w:rPr>
        <w:t>8. Қызмет берушінің құрылымдық бөлімшелері (қызметкерлері) арасындағы рәсімдердің (іс-қимылдардың) реттілігін сипаттау және рәсімдердің ұзақтығы:</w:t>
      </w:r>
      <w:r>
        <w:br/>
      </w:r>
      <w:r>
        <w:rPr>
          <w:rFonts w:ascii="Times New Roman"/>
          <w:b w:val="false"/>
          <w:i w:val="false"/>
          <w:color w:val="000000"/>
          <w:sz w:val="28"/>
        </w:rPr>
        <w:t xml:space="preserve">
      </w:t>
      </w:r>
      <w:r>
        <w:rPr>
          <w:rFonts w:ascii="Times New Roman"/>
          <w:b w:val="false"/>
          <w:i w:val="false"/>
          <w:color w:val="000000"/>
          <w:sz w:val="28"/>
        </w:rPr>
        <w:t>1) кеңсе қызметкері қызмет алушы құжаттарының Стандарттың 9 тармағына сәйкестігін тексереді, қабылдайды, тіркеу журналына тіркейді. Құжаттардың қабылданғандығы туралы қызмет берушінің мөртаңбасы (күні мен кіріс нөмері) басылған өтініштің көшірмесін қызмет алушыға береді, құжаттарды басшыға жолдайды (30 минут);</w:t>
      </w:r>
      <w:r>
        <w:br/>
      </w:r>
      <w:r>
        <w:rPr>
          <w:rFonts w:ascii="Times New Roman"/>
          <w:b w:val="false"/>
          <w:i w:val="false"/>
          <w:color w:val="000000"/>
          <w:sz w:val="28"/>
        </w:rPr>
        <w:t xml:space="preserve">
      </w:t>
      </w:r>
      <w:r>
        <w:rPr>
          <w:rFonts w:ascii="Times New Roman"/>
          <w:b w:val="false"/>
          <w:i w:val="false"/>
          <w:color w:val="000000"/>
          <w:sz w:val="28"/>
        </w:rPr>
        <w:t>2) басшы құжаттармен танысады және бұрыштамамен жауапты орындаушыны анықтайды (30 минут);</w:t>
      </w:r>
      <w:r>
        <w:br/>
      </w:r>
      <w:r>
        <w:rPr>
          <w:rFonts w:ascii="Times New Roman"/>
          <w:b w:val="false"/>
          <w:i w:val="false"/>
          <w:color w:val="000000"/>
          <w:sz w:val="28"/>
        </w:rPr>
        <w:t xml:space="preserve">
      </w:t>
      </w:r>
      <w:r>
        <w:rPr>
          <w:rFonts w:ascii="Times New Roman"/>
          <w:b w:val="false"/>
          <w:i w:val="false"/>
          <w:color w:val="000000"/>
          <w:sz w:val="28"/>
        </w:rPr>
        <w:t>3) жауапты орындаушы қызмет алушының құжаттарын қарайды және Стандарттың 9 тармағының 5) тармақшасында көрсетілген материалдарды уәкілетті органға дінтану сараптамасына жолдайды (1 жұмыс күні ішінде);</w:t>
      </w:r>
      <w:r>
        <w:br/>
      </w:r>
      <w:r>
        <w:rPr>
          <w:rFonts w:ascii="Times New Roman"/>
          <w:b w:val="false"/>
          <w:i w:val="false"/>
          <w:color w:val="000000"/>
          <w:sz w:val="28"/>
        </w:rPr>
        <w:t xml:space="preserve">
      </w:t>
      </w:r>
      <w:r>
        <w:rPr>
          <w:rFonts w:ascii="Times New Roman"/>
          <w:b w:val="false"/>
          <w:i w:val="false"/>
          <w:color w:val="000000"/>
          <w:sz w:val="28"/>
        </w:rPr>
        <w:t>4) жауапты орындаушы уәкілетті органнан дінтану сараптамасы қорытындысын алады, куәлікті немесе мемлекеттік қызметті көрсетуден бас тарту туралы дәлелді жауап жобасын дайындайды және басшыға қол қоюға жолдайды (29 күнтізбелік күн);</w:t>
      </w:r>
      <w:r>
        <w:br/>
      </w:r>
      <w:r>
        <w:rPr>
          <w:rFonts w:ascii="Times New Roman"/>
          <w:b w:val="false"/>
          <w:i w:val="false"/>
          <w:color w:val="000000"/>
          <w:sz w:val="28"/>
        </w:rPr>
        <w:t xml:space="preserve">
      </w:t>
      </w:r>
      <w:r>
        <w:rPr>
          <w:rFonts w:ascii="Times New Roman"/>
          <w:b w:val="false"/>
          <w:i w:val="false"/>
          <w:color w:val="000000"/>
          <w:sz w:val="28"/>
        </w:rPr>
        <w:t>5) басшы куәлікке немесе мемлекеттік қызметті көрсетуден бас тарту туралы дәлелді жауапқа қол қояды (30 минут);</w:t>
      </w:r>
      <w:r>
        <w:br/>
      </w:r>
      <w:r>
        <w:rPr>
          <w:rFonts w:ascii="Times New Roman"/>
          <w:b w:val="false"/>
          <w:i w:val="false"/>
          <w:color w:val="000000"/>
          <w:sz w:val="28"/>
        </w:rPr>
        <w:t xml:space="preserve">
      </w:t>
      </w:r>
      <w:r>
        <w:rPr>
          <w:rFonts w:ascii="Times New Roman"/>
          <w:b w:val="false"/>
          <w:i w:val="false"/>
          <w:color w:val="000000"/>
          <w:sz w:val="28"/>
        </w:rPr>
        <w:t>6) кеңсе қызметкері куәлікті журналға тіркейді және қызмет алушыға куәлік немесе мемлекеттік қызметті көрсетуден бас тарту туралы дәлелді жауап береді (30 минут).</w:t>
      </w:r>
    </w:p>
    <w:bookmarkEnd w:id="36"/>
    <w:bookmarkStart w:name="z133" w:id="37"/>
    <w:p>
      <w:pPr>
        <w:spacing w:after="0"/>
        <w:ind w:left="0"/>
        <w:jc w:val="left"/>
      </w:pPr>
      <w:r>
        <w:rPr>
          <w:rFonts w:ascii="Times New Roman"/>
          <w:b/>
          <w:i w:val="false"/>
          <w:color w:val="000000"/>
        </w:rPr>
        <w:t xml:space="preserve"> 4. Қорытынды ережелер</w:t>
      </w:r>
    </w:p>
    <w:bookmarkEnd w:id="37"/>
    <w:bookmarkStart w:name="z134" w:id="38"/>
    <w:p>
      <w:pPr>
        <w:spacing w:after="0"/>
        <w:ind w:left="0"/>
        <w:jc w:val="both"/>
      </w:pPr>
      <w:r>
        <w:rPr>
          <w:rFonts w:ascii="Times New Roman"/>
          <w:b w:val="false"/>
          <w:i w:val="false"/>
          <w:color w:val="000000"/>
          <w:sz w:val="28"/>
        </w:rPr>
        <w:t>
      9.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сипаттамасы осы регламенттегі 1-қосымшаға сәйкес мемлекеттік қызмет көрсетудің бизнес-процестерінің анықтамалығында көрсетіледі.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 асыратын тұлғаларды тіркеуді және қайта тіркеуді жүргізу" мемлекеттік көрсетілетін қызмет регламентіне 1-қосымша</w:t>
            </w:r>
          </w:p>
        </w:tc>
      </w:tr>
    </w:tbl>
    <w:bookmarkStart w:name="z136" w:id="39"/>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9"/>
    <w:bookmarkStart w:name="z137" w:id="40"/>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көрсетілетін қызмет регламенті.</w:t>
      </w:r>
    </w:p>
    <w:bookmarkEnd w:id="40"/>
    <w:bookmarkStart w:name="z138"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22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9" w:id="42"/>
    <w:p>
      <w:pPr>
        <w:spacing w:after="0"/>
        <w:ind w:left="0"/>
        <w:jc w:val="left"/>
      </w:pPr>
      <w:r>
        <w:rPr>
          <w:rFonts w:ascii="Times New Roman"/>
          <w:b/>
          <w:i w:val="false"/>
          <w:color w:val="000000"/>
        </w:rPr>
        <w:t xml:space="preserve"> Шартты белгілер:</w:t>
      </w:r>
    </w:p>
    <w:bookmarkEnd w:id="42"/>
    <w:bookmarkStart w:name="z140"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