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9ce2e" w14:textId="239ce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2015 жылғы 22 қыркүйектегі № 420 қаулысы. Алматы облысы Әділет департаментінде 2015 жылы 27 қазанда № 3502 болып тіркелді. Күші жойылды - Алматы облысы әкімдігінің 2017 жылғы 28 желтоқсандағы № 584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әкімдігінің 28.12.2017 </w:t>
      </w:r>
      <w:r>
        <w:rPr>
          <w:rFonts w:ascii="Times New Roman"/>
          <w:b w:val="false"/>
          <w:i w:val="false"/>
          <w:color w:val="ff0000"/>
          <w:sz w:val="28"/>
        </w:rPr>
        <w:t>№ 584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16-бабы </w:t>
      </w:r>
      <w:r>
        <w:rPr>
          <w:rFonts w:ascii="Times New Roman"/>
          <w:b w:val="false"/>
          <w:i w:val="false"/>
          <w:color w:val="000000"/>
          <w:sz w:val="28"/>
        </w:rPr>
        <w:t>1-тармағына</w:t>
      </w:r>
      <w:r>
        <w:rPr>
          <w:rFonts w:ascii="Times New Roman"/>
          <w:b w:val="false"/>
          <w:i w:val="false"/>
          <w:color w:val="000000"/>
          <w:sz w:val="28"/>
        </w:rPr>
        <w:t xml:space="preserve"> және "Су қорын пайдалануды реттеу саласындағы мемлекеттік көрсетілетін қызметтердің регламенттерін бекіту туралы" 2015 жылғы 6 мамырдағы № 19-1/422 Қазақстан Республикасы Ауыл шаруашылығы министрінің </w:t>
      </w:r>
      <w:r>
        <w:rPr>
          <w:rFonts w:ascii="Times New Roman"/>
          <w:b w:val="false"/>
          <w:i w:val="false"/>
          <w:color w:val="000000"/>
          <w:sz w:val="28"/>
        </w:rPr>
        <w:t>бұйрығына</w:t>
      </w:r>
      <w:r>
        <w:rPr>
          <w:rFonts w:ascii="Times New Roman"/>
          <w:b w:val="false"/>
          <w:i w:val="false"/>
          <w:color w:val="000000"/>
          <w:sz w:val="28"/>
        </w:rPr>
        <w:t xml:space="preserve"> сәйкес Алматы облысының әкімдігі ҚАУЛЫ ЕТЕДІ: </w:t>
      </w:r>
      <w:r>
        <w:br/>
      </w:r>
      <w:r>
        <w:rPr>
          <w:rFonts w:ascii="Times New Roman"/>
          <w:b w:val="false"/>
          <w:i w:val="false"/>
          <w:color w:val="000000"/>
          <w:sz w:val="28"/>
        </w:rPr>
        <w:t xml:space="preserve">
      </w:t>
      </w:r>
      <w:r>
        <w:rPr>
          <w:rFonts w:ascii="Times New Roman"/>
          <w:b w:val="false"/>
          <w:i w:val="false"/>
          <w:color w:val="000000"/>
          <w:sz w:val="28"/>
        </w:rPr>
        <w:t>1. Қоса беріліп отырған:</w:t>
      </w:r>
      <w:r>
        <w:br/>
      </w:r>
      <w:r>
        <w:rPr>
          <w:rFonts w:ascii="Times New Roman"/>
          <w:b w:val="false"/>
          <w:i w:val="false"/>
          <w:color w:val="000000"/>
          <w:sz w:val="28"/>
        </w:rPr>
        <w:t xml:space="preserve">
      </w:t>
      </w:r>
      <w:r>
        <w:rPr>
          <w:rFonts w:ascii="Times New Roman"/>
          <w:b w:val="false"/>
          <w:i w:val="false"/>
          <w:color w:val="000000"/>
          <w:sz w:val="28"/>
        </w:rPr>
        <w:t xml:space="preserve">1)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2) "Су объектілерін оқшауланған немесе бірлесіп пайдалануға конкурстық негізде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i w:val="false"/>
          <w:color w:val="000000"/>
          <w:sz w:val="28"/>
        </w:rPr>
        <w:t>2. "Мемлекеттік қызмет көрсету регламенттерін бекіту туралы" Алматы о</w:t>
      </w:r>
      <w:r>
        <w:rPr>
          <w:rFonts w:ascii="Times New Roman"/>
          <w:b w:val="false"/>
          <w:i w:val="false"/>
          <w:color w:val="000000"/>
          <w:sz w:val="28"/>
        </w:rPr>
        <w:t xml:space="preserve">блысы әкімдігінің 2014 жылғы 21 қарашадағы </w:t>
      </w:r>
      <w:r>
        <w:rPr>
          <w:rFonts w:ascii="Times New Roman"/>
          <w:b/>
          <w:i w:val="false"/>
          <w:color w:val="000000"/>
          <w:sz w:val="28"/>
        </w:rPr>
        <w:t>№ 4</w:t>
      </w:r>
      <w:r>
        <w:rPr>
          <w:rFonts w:ascii="Times New Roman"/>
          <w:b/>
          <w:i w:val="false"/>
          <w:color w:val="000000"/>
          <w:sz w:val="28"/>
        </w:rPr>
        <w:t>09</w:t>
      </w:r>
      <w:r>
        <w:rPr>
          <w:rFonts w:ascii="Times New Roman"/>
          <w:b w:val="false"/>
          <w:i w:val="false"/>
          <w:color w:val="000000"/>
          <w:sz w:val="28"/>
        </w:rPr>
        <w:t xml:space="preserve"> (2014 жылғы 25 желтоқсанда нормативтік құқықтық актілерді мемлекеттік тіркеу Тізілімінде № 2965 тіркелген және 2015 жылғы 13 қаңтардағы № 4 "Жетісу" мен "Огни Алатау" газеттерінде жарияланған) </w:t>
      </w:r>
      <w:r>
        <w:rPr>
          <w:rFonts w:ascii="Times New Roman"/>
          <w:b w:val="false"/>
          <w:i w:val="false"/>
          <w:color w:val="000000"/>
          <w:sz w:val="28"/>
        </w:rPr>
        <w:t>қаулысының</w:t>
      </w:r>
      <w:r>
        <w:rPr>
          <w:rFonts w:ascii="Times New Roman"/>
          <w:b/>
          <w:i w:val="false"/>
          <w:color w:val="000000"/>
          <w:sz w:val="28"/>
        </w:rPr>
        <w:t xml:space="preserve"> күші жойылды деп танылсын.</w:t>
      </w:r>
      <w:r>
        <w:br/>
      </w:r>
      <w:r>
        <w:rPr>
          <w:rFonts w:ascii="Times New Roman"/>
          <w:b w:val="false"/>
          <w:i w:val="false"/>
          <w:color w:val="000000"/>
          <w:sz w:val="28"/>
        </w:rPr>
        <w:t xml:space="preserve">
      </w:t>
      </w:r>
      <w:r>
        <w:rPr>
          <w:rFonts w:ascii="Times New Roman"/>
          <w:b w:val="false"/>
          <w:i w:val="false"/>
          <w:color w:val="000000"/>
          <w:sz w:val="28"/>
        </w:rPr>
        <w:t xml:space="preserve">3. "Алматы облысының табиғи ресурстар және табиғатты пайдалануды реттеу басқармасы" мемлекеттік мекемесінің басшысына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облыс әкімдігінің интернет-ресурсында жариялау жүктелсін. </w:t>
      </w:r>
      <w:r>
        <w:br/>
      </w:r>
      <w:r>
        <w:rPr>
          <w:rFonts w:ascii="Times New Roman"/>
          <w:b w:val="false"/>
          <w:i w:val="false"/>
          <w:color w:val="000000"/>
          <w:sz w:val="28"/>
        </w:rPr>
        <w:t xml:space="preserve">
      </w:t>
      </w:r>
      <w:r>
        <w:rPr>
          <w:rFonts w:ascii="Times New Roman"/>
          <w:b w:val="false"/>
          <w:i w:val="false"/>
          <w:color w:val="000000"/>
          <w:sz w:val="28"/>
        </w:rPr>
        <w:t>4. Осы қаулының орындалуын бақылау облыс әкімінің орынбасары Серікжан Іслямұлы Бескемпіровке жүктелсін.</w:t>
      </w:r>
      <w:r>
        <w:br/>
      </w:r>
      <w:r>
        <w:rPr>
          <w:rFonts w:ascii="Times New Roman"/>
          <w:b w:val="false"/>
          <w:i w:val="false"/>
          <w:color w:val="000000"/>
          <w:sz w:val="28"/>
        </w:rPr>
        <w:t xml:space="preserve">
      </w:t>
      </w:r>
      <w:r>
        <w:rPr>
          <w:rFonts w:ascii="Times New Roman"/>
          <w:b w:val="false"/>
          <w:i w:val="false"/>
          <w:color w:val="000000"/>
          <w:sz w:val="28"/>
        </w:rPr>
        <w:t>5. Осы қаулы әділет органдарында алғаш мемлекеттік тіркелген күннен бастап күшіне енеді және алғашқы ресми жарияланған күннен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"22" қыркүйектегі № 420 қаулысымен бекітілген</w:t>
            </w:r>
          </w:p>
        </w:tc>
      </w:tr>
    </w:tbl>
    <w:bookmarkStart w:name="z14" w:id="1"/>
    <w:p>
      <w:pPr>
        <w:spacing w:after="0"/>
        <w:ind w:left="0"/>
        <w:jc w:val="left"/>
      </w:pPr>
      <w:r>
        <w:rPr>
          <w:rFonts w:ascii="Times New Roman"/>
          <w:b/>
          <w:i w:val="false"/>
          <w:color w:val="000000"/>
        </w:rPr>
        <w:t xml:space="preserve">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регламенті</w:t>
      </w:r>
    </w:p>
    <w:bookmarkEnd w:id="1"/>
    <w:bookmarkStart w:name="z15" w:id="2"/>
    <w:p>
      <w:pPr>
        <w:spacing w:after="0"/>
        <w:ind w:left="0"/>
        <w:jc w:val="left"/>
      </w:pPr>
      <w:r>
        <w:rPr>
          <w:rFonts w:ascii="Times New Roman"/>
          <w:b/>
          <w:i w:val="false"/>
          <w:color w:val="000000"/>
        </w:rPr>
        <w:t xml:space="preserve"> 1..Жалпы ережелер</w:t>
      </w:r>
    </w:p>
    <w:bookmarkEnd w:id="2"/>
    <w:bookmarkStart w:name="z16" w:id="3"/>
    <w:p>
      <w:pPr>
        <w:spacing w:after="0"/>
        <w:ind w:left="0"/>
        <w:jc w:val="both"/>
      </w:pPr>
      <w:r>
        <w:rPr>
          <w:rFonts w:ascii="Times New Roman"/>
          <w:b w:val="false"/>
          <w:i w:val="false"/>
          <w:color w:val="000000"/>
          <w:sz w:val="28"/>
        </w:rPr>
        <w:t>
      1.."Жерүсті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(бұдан әрі – мемлекеттік көрсетілетін қызмет) жеке және заңды тұлғаларға (бұдан әрі – көрсетілетін қызметті алушы) "Алматы облысы табиғи ресурстар және табиғатты пайдалануды реттеу басқармасы" мемлекеттік мекемесімен (бұдан әрі – көрсетілетін қызметті беруші) тегін көрсетіледі.</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көрсетілетін қызмет Қазақстан Республикасы Ауыл шаруашылығы министрінің 2015 жылғы 6 мамырдағы № 19-1/422 </w:t>
      </w:r>
      <w:r>
        <w:rPr>
          <w:rFonts w:ascii="Times New Roman"/>
          <w:b w:val="false"/>
          <w:i w:val="false"/>
          <w:color w:val="000000"/>
          <w:sz w:val="28"/>
        </w:rPr>
        <w:t>бұйрығымен</w:t>
      </w:r>
      <w:r>
        <w:rPr>
          <w:rFonts w:ascii="Times New Roman"/>
          <w:b w:val="false"/>
          <w:i w:val="false"/>
          <w:color w:val="000000"/>
          <w:sz w:val="28"/>
        </w:rPr>
        <w:t xml:space="preserve"> бекітілген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стандарты негізінде (бұдан әрі-Стандарт) ұсынылады.</w:t>
      </w:r>
      <w:r>
        <w:br/>
      </w:r>
      <w:r>
        <w:rPr>
          <w:rFonts w:ascii="Times New Roman"/>
          <w:b w:val="false"/>
          <w:i w:val="false"/>
          <w:color w:val="000000"/>
          <w:sz w:val="28"/>
        </w:rPr>
        <w:t xml:space="preserve">
      </w:t>
      </w:r>
      <w:r>
        <w:rPr>
          <w:rFonts w:ascii="Times New Roman"/>
          <w:b w:val="false"/>
          <w:i w:val="false"/>
          <w:color w:val="000000"/>
          <w:sz w:val="28"/>
        </w:rPr>
        <w:t>2. Мемлекеттік көрсетілетін қызметтің нысаны: қағаз түрінде.</w:t>
      </w:r>
      <w:r>
        <w:br/>
      </w:r>
      <w:r>
        <w:rPr>
          <w:rFonts w:ascii="Times New Roman"/>
          <w:b w:val="false"/>
          <w:i w:val="false"/>
          <w:color w:val="000000"/>
          <w:sz w:val="28"/>
        </w:rPr>
        <w:t xml:space="preserve">
      </w:t>
      </w:r>
      <w:r>
        <w:rPr>
          <w:rFonts w:ascii="Times New Roman"/>
          <w:b w:val="false"/>
          <w:i w:val="false"/>
          <w:color w:val="000000"/>
          <w:sz w:val="28"/>
        </w:rPr>
        <w:t>3. Мемлекеттік көрсетілетін қызметтің нәтижесі – жерүсті су объектілері жоқ, бірақ ауызсу сапасындағы жерасты суларының жеткілікті қоры бар аумақтарда ауызсу және шаруашылық-тұрмыстық сумен жабдықтауға байланысы жоқ мақсаттар үшін ауызсу сапасындағы жер асты суларын пайдалануға уәкілетті лауазымды адам қол қойған қағаз түріндегі рұқсат.</w:t>
      </w:r>
    </w:p>
    <w:bookmarkEnd w:id="3"/>
    <w:bookmarkStart w:name="z20" w:id="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4"/>
    <w:bookmarkStart w:name="z21" w:id="5"/>
    <w:p>
      <w:pPr>
        <w:spacing w:after="0"/>
        <w:ind w:left="0"/>
        <w:jc w:val="both"/>
      </w:pPr>
      <w:r>
        <w:rPr>
          <w:rFonts w:ascii="Times New Roman"/>
          <w:b w:val="false"/>
          <w:i w:val="false"/>
          <w:color w:val="000000"/>
          <w:sz w:val="28"/>
        </w:rPr>
        <w:t>
      4..Көрсетілетін қызметті алушының (не сенімхат бойынша оның өкілінің) Стандарттың 9-тармағына сәйкес құжаттар топтамасымен бірге жүгінуі, мемлекеттік қызмет көрсету бойынша рәсімді (іс-қимылды) бастауға негіздеме болып табылады.</w:t>
      </w:r>
      <w:r>
        <w:br/>
      </w:r>
      <w:r>
        <w:rPr>
          <w:rFonts w:ascii="Times New Roman"/>
          <w:b w:val="false"/>
          <w:i w:val="false"/>
          <w:color w:val="000000"/>
          <w:sz w:val="28"/>
        </w:rPr>
        <w:t xml:space="preserve">
      </w:t>
      </w:r>
      <w:r>
        <w:rPr>
          <w:rFonts w:ascii="Times New Roman"/>
          <w:b w:val="false"/>
          <w:i w:val="false"/>
          <w:color w:val="000000"/>
          <w:sz w:val="28"/>
        </w:rPr>
        <w:t>5..Мемлекеттік қызмет көрсету процесінің құрамына кіретін әрбір рәсімнің (іс-қимылдың) мазмұны, оны орындаудың ұзақтығы және нәтижесі:</w:t>
      </w:r>
      <w:r>
        <w:br/>
      </w:r>
      <w:r>
        <w:rPr>
          <w:rFonts w:ascii="Times New Roman"/>
          <w:b w:val="false"/>
          <w:i w:val="false"/>
          <w:color w:val="000000"/>
          <w:sz w:val="28"/>
        </w:rPr>
        <w:t xml:space="preserve">
      </w:t>
      </w:r>
      <w:r>
        <w:rPr>
          <w:rFonts w:ascii="Times New Roman"/>
          <w:b w:val="false"/>
          <w:i w:val="false"/>
          <w:color w:val="000000"/>
          <w:sz w:val="28"/>
        </w:rPr>
        <w:t>1) құжаттарды қабылдау және тіркеу, көрсетілетін қызметті берушінің басшысына қарауға жолдау. Нәтижесі – құжаттарды қабылдау және тіркеу;</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 жауапты орындаушыны айқындайды, тиісті бұрыштама қояды. Нәтижесі – жауапты орындаушыны айқындау;</w:t>
      </w:r>
      <w:r>
        <w:br/>
      </w:r>
      <w:r>
        <w:rPr>
          <w:rFonts w:ascii="Times New Roman"/>
          <w:b w:val="false"/>
          <w:i w:val="false"/>
          <w:color w:val="000000"/>
          <w:sz w:val="28"/>
        </w:rPr>
        <w:t xml:space="preserve">
      </w:t>
      </w:r>
      <w:r>
        <w:rPr>
          <w:rFonts w:ascii="Times New Roman"/>
          <w:b w:val="false"/>
          <w:i w:val="false"/>
          <w:color w:val="000000"/>
          <w:sz w:val="28"/>
        </w:rPr>
        <w:t>3) өтінішті қарау және уәкілетті органдардың қорытындыларын есепке ала отырып, рұқсаттың жобасын дайындау. Нәтижесі – рұқсаттың жобасы;</w:t>
      </w:r>
      <w:r>
        <w:br/>
      </w:r>
      <w:r>
        <w:rPr>
          <w:rFonts w:ascii="Times New Roman"/>
          <w:b w:val="false"/>
          <w:i w:val="false"/>
          <w:color w:val="000000"/>
          <w:sz w:val="28"/>
        </w:rPr>
        <w:t xml:space="preserve">
      </w:t>
      </w:r>
      <w:r>
        <w:rPr>
          <w:rFonts w:ascii="Times New Roman"/>
          <w:b w:val="false"/>
          <w:i w:val="false"/>
          <w:color w:val="000000"/>
          <w:sz w:val="28"/>
        </w:rPr>
        <w:t>4) рұқсатты қарау және қол қою. Нәтижесі – қол қойылған рұқсат;</w:t>
      </w:r>
      <w:r>
        <w:br/>
      </w:r>
      <w:r>
        <w:rPr>
          <w:rFonts w:ascii="Times New Roman"/>
          <w:b w:val="false"/>
          <w:i w:val="false"/>
          <w:color w:val="000000"/>
          <w:sz w:val="28"/>
        </w:rPr>
        <w:t xml:space="preserve">
      </w:t>
      </w:r>
      <w:r>
        <w:rPr>
          <w:rFonts w:ascii="Times New Roman"/>
          <w:b w:val="false"/>
          <w:i w:val="false"/>
          <w:color w:val="000000"/>
          <w:sz w:val="28"/>
        </w:rPr>
        <w:t>5) көрсетілетін қызмет рұқсатын беру. Нәтижесі – қызметті алушыға берілген рұқсат.</w:t>
      </w:r>
      <w:r>
        <w:br/>
      </w:r>
      <w:r>
        <w:rPr>
          <w:rFonts w:ascii="Times New Roman"/>
          <w:b w:val="false"/>
          <w:i w:val="false"/>
          <w:color w:val="000000"/>
          <w:sz w:val="28"/>
        </w:rPr>
        <w:t xml:space="preserve">
      </w:t>
      </w:r>
      <w:r>
        <w:rPr>
          <w:rFonts w:ascii="Times New Roman"/>
          <w:b w:val="false"/>
          <w:i w:val="false"/>
          <w:color w:val="000000"/>
          <w:sz w:val="28"/>
        </w:rPr>
        <w:t>Мемлекеттік қызмет көрсету процесінің құрамына кіретін әрбір рәсімді (іс-қимылды) орындаудың ұзақтығы Стандарттың 4-тармағына сәйкес.</w:t>
      </w:r>
    </w:p>
    <w:bookmarkEnd w:id="5"/>
    <w:bookmarkStart w:name="z29" w:id="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6"/>
    <w:bookmarkStart w:name="z30" w:id="7"/>
    <w:p>
      <w:pPr>
        <w:spacing w:after="0"/>
        <w:ind w:left="0"/>
        <w:jc w:val="both"/>
      </w:pPr>
      <w:r>
        <w:rPr>
          <w:rFonts w:ascii="Times New Roman"/>
          <w:b w:val="false"/>
          <w:i w:val="false"/>
          <w:color w:val="000000"/>
          <w:sz w:val="28"/>
        </w:rPr>
        <w:t>
      6..Мемлекеттік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 қызметкері;</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7..Әрбір рәсімнің (іс-қимылдың) ұзақтығын көрсете отырып, құрылымдық бөлімшелер (қызметкерлер) арасындағы өзара рәсімнің (іс-қимылдың) реттілігін сипаттау осы регламенттің қосымшасы "Мемлекеттік қызметі көрсетудің бизнес процестарінің аңықтамалығында" кертілген.</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регламентіне қосымша</w:t>
            </w:r>
          </w:p>
        </w:tc>
      </w:tr>
    </w:tbl>
    <w:bookmarkStart w:name="z36" w:id="8"/>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8"/>
    <w:bookmarkStart w:name="z37" w:id="9"/>
    <w:p>
      <w:pPr>
        <w:spacing w:after="0"/>
        <w:ind w:left="0"/>
        <w:jc w:val="both"/>
      </w:pPr>
      <w:r>
        <w:rPr>
          <w:rFonts w:ascii="Times New Roman"/>
          <w:b w:val="false"/>
          <w:i w:val="false"/>
          <w:color w:val="000000"/>
          <w:sz w:val="28"/>
        </w:rPr>
        <w:t xml:space="preserve">
      </w:t>
      </w:r>
    </w:p>
    <w:bookmarkEnd w:id="9"/>
    <w:p>
      <w:pPr>
        <w:spacing w:after="0"/>
        <w:ind w:left="0"/>
        <w:jc w:val="both"/>
      </w:pPr>
      <w:r>
        <w:drawing>
          <wp:inline distT="0" distB="0" distL="0" distR="0">
            <wp:extent cx="7734300" cy="695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34300" cy="695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"22" қыркүйектегі № 420 қаулысымен бекітілген</w:t>
            </w:r>
          </w:p>
        </w:tc>
      </w:tr>
    </w:tbl>
    <w:bookmarkStart w:name="z39" w:id="10"/>
    <w:p>
      <w:pPr>
        <w:spacing w:after="0"/>
        <w:ind w:left="0"/>
        <w:jc w:val="left"/>
      </w:pPr>
      <w:r>
        <w:rPr>
          <w:rFonts w:ascii="Times New Roman"/>
          <w:b/>
          <w:i w:val="false"/>
          <w:color w:val="000000"/>
        </w:rPr>
        <w:t xml:space="preserve"> "Су объектілерін оқшауланған немесе бірлесіп пайдалануға конкурстық негізде беру" мемлекеттік көрсетілетін қызмет регламенті</w:t>
      </w:r>
    </w:p>
    <w:bookmarkEnd w:id="10"/>
    <w:bookmarkStart w:name="z40" w:id="11"/>
    <w:p>
      <w:pPr>
        <w:spacing w:after="0"/>
        <w:ind w:left="0"/>
        <w:jc w:val="left"/>
      </w:pPr>
      <w:r>
        <w:rPr>
          <w:rFonts w:ascii="Times New Roman"/>
          <w:b/>
          <w:i w:val="false"/>
          <w:color w:val="000000"/>
        </w:rPr>
        <w:t xml:space="preserve"> 1..Жалпы ережелер</w:t>
      </w:r>
    </w:p>
    <w:bookmarkEnd w:id="11"/>
    <w:bookmarkStart w:name="z41" w:id="12"/>
    <w:p>
      <w:pPr>
        <w:spacing w:after="0"/>
        <w:ind w:left="0"/>
        <w:jc w:val="both"/>
      </w:pPr>
      <w:r>
        <w:rPr>
          <w:rFonts w:ascii="Times New Roman"/>
          <w:b w:val="false"/>
          <w:i w:val="false"/>
          <w:color w:val="000000"/>
          <w:sz w:val="28"/>
        </w:rPr>
        <w:t>
      1.."Су объектілерін оқшауланған немесе бірлесіп пайдалануға конкурстық негізде беру" мемлекеттік көрсетілетін қызмет (бұдан әрі – мемлекеттік көрсетілетін қызмет) жеке және заңды тұлғаларға (бұдан әрі – көрсетілетін қызметті алушы) "Алматы облысы табиғи ресурстар және табиғатты пайдалануды реттеу басқармасы" мемлекеттік мекемесімен (бұдан әрі – көрсетілетін қызметті беруші) тегін көрсетіледі.</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көрсетілетін қызмет Қазақстан Республикасы Ауыл шаруашылығы министрінің 2015 жылғы 6 мамырдағы № 19-1/422 </w:t>
      </w:r>
      <w:r>
        <w:rPr>
          <w:rFonts w:ascii="Times New Roman"/>
          <w:b w:val="false"/>
          <w:i w:val="false"/>
          <w:color w:val="000000"/>
          <w:sz w:val="28"/>
        </w:rPr>
        <w:t>бұйрығымен</w:t>
      </w:r>
      <w:r>
        <w:rPr>
          <w:rFonts w:ascii="Times New Roman"/>
          <w:b w:val="false"/>
          <w:i w:val="false"/>
          <w:color w:val="000000"/>
          <w:sz w:val="28"/>
        </w:rPr>
        <w:t xml:space="preserve"> бекітілген "Су объектілерін оқшауланған немесе бірлесіп пайдалануға конкурстық негізде беру" мемлекеттік көрсетілетін қызмет стандарты негізінде (бұдан әрі-Стандарт) көрсетіледі.</w:t>
      </w:r>
      <w:r>
        <w:br/>
      </w:r>
      <w:r>
        <w:rPr>
          <w:rFonts w:ascii="Times New Roman"/>
          <w:b w:val="false"/>
          <w:i w:val="false"/>
          <w:color w:val="000000"/>
          <w:sz w:val="28"/>
        </w:rPr>
        <w:t xml:space="preserve">
      </w:t>
      </w:r>
      <w:r>
        <w:rPr>
          <w:rFonts w:ascii="Times New Roman"/>
          <w:b w:val="false"/>
          <w:i w:val="false"/>
          <w:color w:val="000000"/>
          <w:sz w:val="28"/>
        </w:rPr>
        <w:t>2. Мемлекеттік көрсетілетін қызмет нысаны: қағаз түрінде.</w:t>
      </w:r>
      <w:r>
        <w:br/>
      </w:r>
      <w:r>
        <w:rPr>
          <w:rFonts w:ascii="Times New Roman"/>
          <w:b w:val="false"/>
          <w:i w:val="false"/>
          <w:color w:val="000000"/>
          <w:sz w:val="28"/>
        </w:rPr>
        <w:t xml:space="preserve">
      </w:t>
      </w:r>
      <w:r>
        <w:rPr>
          <w:rFonts w:ascii="Times New Roman"/>
          <w:b w:val="false"/>
          <w:i w:val="false"/>
          <w:color w:val="000000"/>
          <w:sz w:val="28"/>
        </w:rPr>
        <w:t>3. Мемлекеттік көрсетілетін қызмет нәтижесі – су объектісін оқшау немесе бірлесіп пайдалануға беру туралы облыстардың жергілікті атқарушы органдары шешімінің және (немесе) конкурс нәтижесі туралы конкурстық комиссияның хаттамасы негізінде берілген облыстардың жергілікті атқарушы органдары мен конкурстың жеңімпазы арасындағы су объектісін оқшау немесе бірлесіп пайдалануға беру туралы қағаз түріндегі шарт (бұдан әрі-шарт).</w:t>
      </w:r>
    </w:p>
    <w:bookmarkEnd w:id="12"/>
    <w:bookmarkStart w:name="z45" w:id="13"/>
    <w:p>
      <w:pPr>
        <w:spacing w:after="0"/>
        <w:ind w:left="0"/>
        <w:jc w:val="left"/>
      </w:pPr>
      <w:r>
        <w:rPr>
          <w:rFonts w:ascii="Times New Roman"/>
          <w:b/>
          <w:i w:val="false"/>
          <w:color w:val="000000"/>
        </w:rPr>
        <w:t xml:space="preserve"> 2..Мемлекеттік қызмет көрсету процесінде құрылымдық бөлімшелер (қызметкерлер) мен көрсетілетін қызметті берушінің іс-қимыл тәртібін сипаттау</w:t>
      </w:r>
    </w:p>
    <w:bookmarkEnd w:id="13"/>
    <w:bookmarkStart w:name="z46" w:id="14"/>
    <w:p>
      <w:pPr>
        <w:spacing w:after="0"/>
        <w:ind w:left="0"/>
        <w:jc w:val="both"/>
      </w:pPr>
      <w:r>
        <w:rPr>
          <w:rFonts w:ascii="Times New Roman"/>
          <w:b w:val="false"/>
          <w:i w:val="false"/>
          <w:color w:val="000000"/>
          <w:sz w:val="28"/>
        </w:rPr>
        <w:t>
      4. Көрсетілетін қызметті алушының (не сенімхат бойынша оның өкілінің) Стандарттың 9-тармағына сәйкес құжаттар топтамасымен бірге жүгінуі, мемлекеттік қызмет көрсету бойынша рәсімді (іс-қимылды) бастауға негіздеме болып табылады.</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процесінің құрамына кіретін әрбір рәсімнің (іс-қимылдың) мазмұны, оны орындаудың ұзақтығы және нәтижесі:</w:t>
      </w:r>
      <w:r>
        <w:br/>
      </w:r>
      <w:r>
        <w:rPr>
          <w:rFonts w:ascii="Times New Roman"/>
          <w:b w:val="false"/>
          <w:i w:val="false"/>
          <w:color w:val="000000"/>
          <w:sz w:val="28"/>
        </w:rPr>
        <w:t xml:space="preserve">
      </w:t>
      </w:r>
      <w:r>
        <w:rPr>
          <w:rFonts w:ascii="Times New Roman"/>
          <w:b w:val="false"/>
          <w:i w:val="false"/>
          <w:color w:val="000000"/>
          <w:sz w:val="28"/>
        </w:rPr>
        <w:t>1) құжаттарды қабылдау және тіркеу, көрсетілетін қызметті берушінің басшысына жолдау. Нәтижесі – құжаттарды қабылдау және тіркеу;</w:t>
      </w:r>
      <w:r>
        <w:br/>
      </w:r>
      <w:r>
        <w:rPr>
          <w:rFonts w:ascii="Times New Roman"/>
          <w:b w:val="false"/>
          <w:i w:val="false"/>
          <w:color w:val="000000"/>
          <w:sz w:val="28"/>
        </w:rPr>
        <w:t xml:space="preserve">
      </w:t>
      </w:r>
      <w:r>
        <w:rPr>
          <w:rFonts w:ascii="Times New Roman"/>
          <w:b w:val="false"/>
          <w:i w:val="false"/>
          <w:color w:val="000000"/>
          <w:sz w:val="28"/>
        </w:rPr>
        <w:t>2) құжаттарды қарау және жауапты орындаушыны айқындау. Нәтижесі – көрсетілетін қызметті берушінің жауапты орындаушысын анықтау;</w:t>
      </w:r>
      <w:r>
        <w:br/>
      </w:r>
      <w:r>
        <w:rPr>
          <w:rFonts w:ascii="Times New Roman"/>
          <w:b w:val="false"/>
          <w:i w:val="false"/>
          <w:color w:val="000000"/>
          <w:sz w:val="28"/>
        </w:rPr>
        <w:t xml:space="preserve">
      </w:t>
      </w:r>
      <w:r>
        <w:rPr>
          <w:rFonts w:ascii="Times New Roman"/>
          <w:b w:val="false"/>
          <w:i w:val="false"/>
          <w:color w:val="000000"/>
          <w:sz w:val="28"/>
        </w:rPr>
        <w:t>3) ұсынылған құжаттардың толықтығын тексеру, шартты рәсімдеу үшін құжаттарды дайындау, шартты әзірлеу және көрсетілетін қызметті берушінің басшысына қол қоюға жолдау. Нәтижесі –шартты әрірлеу;</w:t>
      </w:r>
      <w:r>
        <w:br/>
      </w:r>
      <w:r>
        <w:rPr>
          <w:rFonts w:ascii="Times New Roman"/>
          <w:b w:val="false"/>
          <w:i w:val="false"/>
          <w:color w:val="000000"/>
          <w:sz w:val="28"/>
        </w:rPr>
        <w:t xml:space="preserve">
      </w:t>
      </w:r>
      <w:r>
        <w:rPr>
          <w:rFonts w:ascii="Times New Roman"/>
          <w:b w:val="false"/>
          <w:i w:val="false"/>
          <w:color w:val="000000"/>
          <w:sz w:val="28"/>
        </w:rPr>
        <w:t>4) мемлекеттік қызметті көрсету нәтижесіне қол қою және көрсетілген қызметті берушінің кеңсесіне жолдау. Нәтижесі –мемлекеттік қызметті көрсету нәтижесіне қол қою;</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алушыға мемлекеттік қызметті көрсету нәтижесін беру. Нәтижесі – мемлекеттік қызметті көрсету нәтижесін беру туралы тіркеу журналына жазба және көрсетілген қызметті алушының мемлекеттік көрсетілетін қызметті алу жөніндегі қолы.</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қызмет көрсету процесінің құрамына кіретін әрбір рәсімді (іс-қимылды) орындаудың ұзақтығы Стандарттың 4-тармағына сәйкес. </w:t>
      </w:r>
    </w:p>
    <w:bookmarkEnd w:id="14"/>
    <w:bookmarkStart w:name="z54" w:id="15"/>
    <w:p>
      <w:pPr>
        <w:spacing w:after="0"/>
        <w:ind w:left="0"/>
        <w:jc w:val="left"/>
      </w:pPr>
      <w:r>
        <w:rPr>
          <w:rFonts w:ascii="Times New Roman"/>
          <w:b/>
          <w:i w:val="false"/>
          <w:color w:val="000000"/>
        </w:rPr>
        <w:t xml:space="preserve"> 3..Мемлекеттік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5"/>
    <w:bookmarkStart w:name="z55" w:id="16"/>
    <w:p>
      <w:pPr>
        <w:spacing w:after="0"/>
        <w:ind w:left="0"/>
        <w:jc w:val="both"/>
      </w:pPr>
      <w:r>
        <w:rPr>
          <w:rFonts w:ascii="Times New Roman"/>
          <w:b w:val="false"/>
          <w:i w:val="false"/>
          <w:color w:val="000000"/>
          <w:sz w:val="28"/>
        </w:rPr>
        <w:t>
      6..Мемлекеттiк көрсетілетін қызмет процесіне қатысатын, құрылымдық бөлімшелердің (қызметкерлердің) тізбесі: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берушінің кеңсе қызметкері;</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w:t>
      </w:r>
      <w:r>
        <w:br/>
      </w:r>
      <w:r>
        <w:rPr>
          <w:rFonts w:ascii="Times New Roman"/>
          <w:b w:val="false"/>
          <w:i w:val="false"/>
          <w:color w:val="000000"/>
          <w:sz w:val="28"/>
        </w:rPr>
        <w:t xml:space="preserve">
      </w:t>
      </w:r>
      <w:r>
        <w:rPr>
          <w:rFonts w:ascii="Times New Roman"/>
          <w:b w:val="false"/>
          <w:i w:val="false"/>
          <w:color w:val="000000"/>
          <w:sz w:val="28"/>
        </w:rPr>
        <w:t>7..Әрбір рәсімнің (іс-қимылдың) ұзақтығын көрсете отырып, құрылымдық бөлімшелер (қызметкерлер) арасындағы өзара рәсімнің (іс-қимылдың) реттілігін сипаттау, осы регламенттің қосымшасы "Мемлекеттік қызмет көрсетудің бизнес – процестерінің анықтамалығында" келтірілген.</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 оқшауланған немесе бірлесіп пайдалануға конкурстық негізде беру" мемлекеттік көрсетілетін қызмет регламентіне қосымша</w:t>
            </w:r>
          </w:p>
        </w:tc>
      </w:tr>
    </w:tbl>
    <w:bookmarkStart w:name="z61" w:id="17"/>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17"/>
    <w:bookmarkStart w:name="z62" w:id="18"/>
    <w:p>
      <w:pPr>
        <w:spacing w:after="0"/>
        <w:ind w:left="0"/>
        <w:jc w:val="both"/>
      </w:pPr>
      <w:r>
        <w:rPr>
          <w:rFonts w:ascii="Times New Roman"/>
          <w:b w:val="false"/>
          <w:i w:val="false"/>
          <w:color w:val="000000"/>
          <w:sz w:val="28"/>
        </w:rPr>
        <w:t xml:space="preserve">
      </w:t>
      </w:r>
    </w:p>
    <w:bookmarkEnd w:id="18"/>
    <w:p>
      <w:pPr>
        <w:spacing w:after="0"/>
        <w:ind w:left="0"/>
        <w:jc w:val="both"/>
      </w:pPr>
      <w:r>
        <w:drawing>
          <wp:inline distT="0" distB="0" distL="0" distR="0">
            <wp:extent cx="7708900" cy="768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08900" cy="768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