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7e6f" w14:textId="f457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2015 жылғы 13 шілдедегі "Субсидиялар нормативтерін бекіту туралы" № 305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28 қазандағы № 473 қаулысы. Алматы облысы Әділет департаментінде 2015 жылы 29 қазанда № 3508 болып тіркелді. Күші жойылды - Алматы облысы әкімдігінің 2016 жылғы 02 қыркүйектегі № 453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әкімдігінің 02.09.2016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Қағидалардың 4-тармағына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 әкімдігінің 2015 жылғы 13 шілдедегі "Субсидиялар нормативтерін бекіту туралы" № 305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"Жетісу" газетінде 2015 жылғы 23 шілдедегі № 83 және "Огни Алатау" газетінде 2015 жылғы 23 шілдедегі № 83 жарияланған) келесі өзгерістер мен толықтырулар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Шаруа (фермерлік), жеке қосалқы шаруашылықтарда және өндірістік кооперативтерде ірі қара малдың және қойлардың аналық мал басын қолдан ұрықтандыру жөніндегі шығындарды 100 %-ға дейін өтеу, сондай-ақ, асыл тұқымды және дистрибьютерлік орталықтардың ауыл шаруашылығы жануарларын қолдан ұрықтандыруды жүргізуі үшін пайдаланылатын арнайы техника мен технологиялық жабдықтарды сатып алу шығындарын 50 %-ға дейін өтеу субсидиялау бағыттары бойынша субсидиялар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шаруа (фермерлік), жеке қосалқы шаруашылықтарда және өндірістік кооперативтерде ірі қара малдың және қойлардың аналық басын қолдан ұрықтандыру жөніндегі шығындарды 100 %-ға дейін өтеу, сондай-ақ, асыл тұқымды және дистрибьютерлік орталықтардың ауыл шаруашылығы жануарларын қолдан ұрықтандыруды жүргізуі үшін пайдаланылатын арнайы техника мен технологиялық жабдықтарды сатып алу шығындарын 50 %-ға дейін өтеу субсидиялау бағыттары бойынша өлшемдер мен талаптар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асыл тұқымды мал шаруашылығын дамытуды және мал шаруашылығының өнiмдiлiгiн және өнім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бекітілсін.".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мекемесінің басшысына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облыс әкімдігінің интернет-ресурсында жариялау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С. Бескемпіровке жүктелсін.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"28" қазандағы № 473 қаулысына 1- қосымша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ұрықтандыру жөніндегі шығындарды 100 %-ға дейін өтеуді субсидиялау бағыттары бойынша субсидиялар нормативтері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9"/>
        <w:gridCol w:w="1288"/>
        <w:gridCol w:w="4763"/>
      </w:tblGrid>
      <w:tr>
        <w:trPr>
          <w:trHeight w:val="30" w:hRule="atLeast"/>
        </w:trPr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қосалқы шаруашылықтарда ірі қара малдың аналық мал басын қолдан ұрықтандыруды ұйымдастыру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қойлардың аналық мал басын қолдан ұрықтандыру жөніндегі шығындарды 100 %-ға дейін өтеуді субсидиялау бағыттары бойынша субсидиялар нормативтері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8"/>
        <w:gridCol w:w="1413"/>
        <w:gridCol w:w="5226"/>
      </w:tblGrid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басқа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5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қойлардың аналық мал басын қолдан ұрықтандыруды ұйымдастыру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23"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Ірі қара малдың, қойлардың асыл тұқымдық және дистрибьютерлік орталықтардың қолдан ұрықтандыру үшін пайдаланылатын арнайы технологиялық жабдықты сатып алу жөніндегі шығындарды 50 %-ға дейін </w:t>
            </w:r>
            <w:r>
              <w:rPr>
                <w:rFonts w:ascii="Times New Roman"/>
                <w:b/>
                <w:i w:val="false"/>
                <w:color w:val="000000"/>
              </w:rPr>
              <w:t>өтеуді субсидиялау бағыттары бойынша субсидиялар нормативтері</w:t>
            </w:r>
          </w:p>
          <w:bookmarkEnd w:id="12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672"/>
              <w:gridCol w:w="810"/>
              <w:gridCol w:w="3818"/>
            </w:tblGrid>
            <w:tr>
              <w:trPr>
                <w:trHeight w:val="30" w:hRule="atLeast"/>
              </w:trPr>
              <w:tc>
                <w:tcPr>
                  <w:tcW w:w="76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Субсидиялау бағыты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Өлшем бірлігі</w:t>
                  </w:r>
                </w:p>
              </w:tc>
              <w:tc>
                <w:tcPr>
                  <w:tcW w:w="381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басқа арналған субсидиялар нормативтері, теңге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7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Асыл тұқымды және дистрибьютерлік орталықтардың ауыл шаруашылығы жануарларының аналық басын қолдан ұрықтандыруды жүргізу үшін пайдаланылатын арнайы техника мен технологиялық жабдықтарды сатып алу шығындарын арзандату</w:t>
                  </w:r>
                </w:p>
              </w:tc>
              <w:tc>
                <w:tcPr>
                  <w:tcW w:w="8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бірлік</w:t>
                  </w:r>
                </w:p>
              </w:tc>
              <w:tc>
                <w:tcPr>
                  <w:tcW w:w="381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50 %-ға дейін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"28" қазандағы № 473 қаулысына 2- қосымша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және қойлардың аналық басын қолдан ұрықтандыру жөніндегі шығындарды 100 %-ға дейін өтеуді субсидиялау бағыттары бойынша өлшемдер мен талаптар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қосалқы шаруашылықтардағы ірі қара малдың және қойдың аналық мал басын қолдан ұрықтандыру бойынша қызметтер көрсету жөніндегі шарттың түпнұсқасы мен көшірмесі.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министрінің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"Асыл тұқымды мал шаруашылығын дамытуды, мал шаруашылығының өнімділігін және өнім сапасын арттыруды субсидиялау қағидаларының" (бұдан әрі - Қағидалар) 8-қосымшасына сәйкес нысан бойынша жеке қосалқы шаруашылықтардағы ірі қара малдың және қойдың бір аналық мал басын қолдан ұрықтандыру бойынша қызметтер көрсету жөніндегі шығындарды есептеу-анықтамасы.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Қағидалардың 5-қосымшасына сәйкес нысан бойынша ұрықтандырылған ірі қара малдың және қойдың аналық мал басын ұрықтандыру туралы актінің және ұрықтанған ірі қара малдың аналық басын тексеру жүргізу актісінің түпнұсқалары мен көшірмелері.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Отандық асылдандыру орталығынан (асылдандыру орталықтарына таратылмайды) ірі қара малдың аналық мал басына ұрық сатып алуға шарттың түпнұсқасы мен көшірмесі.</w:t>
      </w:r>
    </w:p>
    <w:bookmarkEnd w:id="17"/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Ірі қара малдың, қойлардың асыл тұқымдық және дистрибьютерлік орталықтардың қолдан ұрықтандыру үшін пайдаланылатын арнайы технологиялық жабдықты сатып алу жөніндегі шығындарын өтеуді субсидиялау бағыттары бойынша өлшемдер мен талаптар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Ауыл шаруашылығы жануарларының аналық мал басын қолдан ұрықтандыруды жүргізу үшін пайдаланылатын арнайы технологиялық жабдықты сатып алуға арналған сатып алу-сату шартының түпнұсқасы және көшірмесі.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Тауарлардың құнын төлеу актісінің түпнұсқасы және көшірмесі.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"28" қазандағы № 473 қаулысына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972"/>
        <w:gridCol w:w="373"/>
        <w:gridCol w:w="2097"/>
        <w:gridCol w:w="2097"/>
        <w:gridCol w:w="2958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 (теңге)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</w:p>
          <w:bookmarkEnd w:id="21"/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Іріқара мал шаруашылығы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ірі қара малдың аналық мал басын қолдан ұрықтандыруды ұйымдастыру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дистрибьютерлік орталықтардың ауыл шаруашылығы жануарларының аналық басын қолдан ұрықтандыруды жүргізу үшін пайдаланылатын арнайы техника мен технологиялық жабдықтарды сатып алу шығындарын арзандату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50%-ына дейін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ірі қара мал шаруашылығы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селекциялық жұмысты жүргізу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ірі қара малдың аналық мал басы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1 397 767,0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мал басы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506 792,0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табындарда етті бағыттағы тұқымдық бұқаларды күтіп-бағу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23"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601 364,0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 (Австралиядан, АҚШ-тан және Канададан)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импортталған асыл тұқымды селекциялық ірі қара мал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ірі қара мал шаруашылығы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жұмысты жүргізу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малдың аналық мал басы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123 208,0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малды сатып алу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 (Австралиядан, АҚШ-тан, Канададан)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репродукторлардан ата-енелік/ата-тектік нысандағы етті бағыттағы асыл тұқымды тәуліктік балапан сатып алу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166 667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шошқалар сатып алу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(фермерлік), жеке қосалқы шаруашылықтарда және өндірістік кооперативтерде қойлардың аналық басын қолдан ұрықтандыруды ұйымдастыру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191 452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дистрибьютерлік орталықтар сатып алған, ауыл шаруашылығы жануарларының аналық басын қолдан ұрықтандыруды жүргізу үшін пайдаланылатын арнайы техника мен технологиялық жабдықтарды сатып алу құнын арзандату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50%-ына дейін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жұмыстарды жүргізу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аналық қой басы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264 327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396 490,0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зауыттармен шаруашылықтардағыасыл тұқымдық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156 510,0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еркек тоқтылар мен тұсақтарды сатып алу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жылқыларды сатып алу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5 071 212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"28" қазандағы № 473 қаулысына 4-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157"/>
        <w:gridCol w:w="452"/>
        <w:gridCol w:w="2017"/>
        <w:gridCol w:w="3058"/>
        <w:gridCol w:w="358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 (теңге)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(бас)</w:t>
            </w:r>
          </w:p>
          <w:bookmarkEnd w:id="26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Еттібағыттағы ірі қара мал шаруашылығы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өндірісінің құнын арзандату: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627 500,0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1-деңгей 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369 325,0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2-деңгей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3-деңгей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субсидиялаудың бірінші деңгейіндегі бордақылау алаңдарына немесе операторға өткізу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ірі қара мал шаруашылығы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өндірісінің құнын арзандату: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618 700,0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1-деңгей 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2-деңгей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3-деңгей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 өндірісінің құнын арзандату: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44 923,5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3 095 260,0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32 578,0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2 280 460,0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2-деңгей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12 345,5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өндірісінің құнын арзандату: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526 682,7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1 533 712,0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410 842,7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1 232 528,0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2-деңгей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115 840,0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 өндірісінің құынын арзандату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5 239,0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еті (қозы еті) өндірісінің құнын арзандату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2-деңгей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Биязыжүні өндірісінің құнын арзандату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 өндірісінің құнын арзандату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 өндірісінің құнын арзандату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еті өндірісінің құнын арзандату: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Шұбат (биошұбат және жақсартылған шұбат) өндірісінің құнын арзандату: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6 887 997,0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"28" қазандағы № 473 қаулысына 5-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қорының қаражаты есебінен асыл тұқымды мал шаруашылығын дамытуды және мал шаруашылығының өнiмдiлiгiн және өнім сапасын арттыруды субсидиялау бағыттары бойынша субсидиялар көлемдері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3759"/>
        <w:gridCol w:w="362"/>
        <w:gridCol w:w="2171"/>
        <w:gridCol w:w="2451"/>
        <w:gridCol w:w="2870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 (теңге)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Субсидияланатын көлем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 (мың теңге)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Етті бағыттағы ірі қара мал шаруашылығы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және селекциялық жұмысты жүргізу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түрлендірумен қамтылған ірі қара малдың аналық мал басы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194 087,0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қорының қаражаты есебінен жемшөп құнын арзандату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 тоннасы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мал шаруашылығы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қорының қаражаты есебінен сүтті-тауарлы фермалар үшін ірі, шырынды және құрама жемшөп пен жемшөптік қоспаларды дайындау және сатып алу жөніндегі шығындарды арзандату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 өндірісінің құнын арзандату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қорының қаражаты есебінен жемшөп құнын арзандату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 тоннасы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280 770,0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өндірісінің құнын арзандату: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244 370,0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721 527,0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215 410,0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646 231,0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2-деңгей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75 296,0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қорының қаражаты есебінен жемшөп құнын арзандату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 тоннасы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қорының қаражаты есебінен жемшөп құнын арзандату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 тоннасы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