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dced" w14:textId="be1d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Автомобиль көлігі саласында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2015 жылғы 22 қазандағы № 464 қаулысы. Алматы облысы Әділет департаментінде 2015 жылы 25 қарашада № 3580 болып тіркелді. Күші жойылды - Алматы облысы әкімдігінің 2018 жылғы 29 наурыздағы № 135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әкімдігінің 29.03.2018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 туралы" 2013 жылғы 15 сәуірдегі Қазақстан Республикасы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көлігі саласында мемлекеттік көрсетілетін қызметтер стандарттарын бекіту туралы" 2015 жылғы 30 сәуірдегі № 557 Қазақстан Республикасы Инвестициялар және даму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"Жолаушыларды облысаралық қалааралық, ауданаралық (облысішілік қалааралық) және халықаралық қатынастарда автобустармен, шағын автобустармен тұрақты емес тасымалдау, сондай-ақ жолаушыларды халықаралық қатынаста автобустармен, шағын автобустармен тұрақты тасымалдау жөніндегі қызметпен айналысу үшін лицензия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"Халықаралық техникалық байқау сертификатын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Алматы облысы әкімдігінің 2014 жылғы 18 тамыздағы "Автомобиль көлігі саласындағы мемлекеттік көрсетілетін қызметтер регламенттерін бекіту туралы" (нормативтік құқықтық актілерді мемлекеттік тіркеу Тізілімінде № 2859 болып тіркелген, 2014 жылдың 21 қазанында № 118 (17962) "Жетісу" және 2014 жылдың 21 қазанында № 118 (16911) "Огни Алатау" газеттерінде жарияланған) № 319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облыс әкімдігінің интернет-ресурсында жариялау "Алматы облысының жолаушы көлігі және автомобиль жолдары басқармасы" мемлекеттік мекемесінің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Ғалымжан Райылұлы Әбдірайымовқа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алғашқы ресми жарияланған күнінен кейін күнтiзбелiк он күн өткен соң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"22" қазандағы № 464 қаулысымен 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Алматы облысы әкімдігінің 14.07.2016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қаулысымен.</w:t>
      </w:r>
    </w:p>
    <w:bookmarkStart w:name="z56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"Жолаушыларды облысаралық қалааралық, ауданаралық (облысішiлiк қалааралық) және халықаралық қатынаста автобустармен, шағын автобустармен тұрақты емес тасымалдау, сондай-ақ жолаушыларды халықаралық қатынаста автобустармен, шағын автобустармен тұрақты тасымалдау қызметiмен айналысу үшін лицензия беру" </w:t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</w:p>
    <w:bookmarkEnd w:id="1"/>
    <w:bookmarkStart w:name="z56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56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"Жолаушыларды облысаралық қалааралық, ауданаралық (облысішiлiк қалааралық) және халықаралық қатынаста автобустармен, шағын автобустармен тұрақты емес тасымалдау, сондай-ақ жолаушыларды халықаралық қатынаста автобустармен, шағын автобустармен тұрақты тасымалдау қызметiмен айналысу үшін лицензия беру" мемлекеттік көрсетілетін қызмет (бұдан әрі - мемлекеттік көрсетілетін қызмет) "Алматы облысының жолаушы көлігі және автомобиль жолдары басқармасы" мемлекеттік мекемесімен (бұдан әрі - көрсетілетін қызметті беруші) жеке және заңды тұлғаларға (бұдан әрі - көрсетілетін қызметті алушы) ақылы негізде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көрсетілетін қызмет Қазақстан Республикасы Инвестициялар және даму министрінің 2015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"Жолаушыларды облысаралық қалааралық, ауданаралық (облысішiлiк қалааралық) және халықаралық қатынаста автобустармен, шағын автобустармен тұрақты емес тасымалдау, сондай-ақ жолаушыларды халықаралық қатынаста автобустармен, шағын автобустармен тұрақты тасымалдау қызметiмен айналысу үшін лицензия беру" мемлекеттік көрсетілетін қызмет стандарты (бұдан әрі - Стандарт) негізінде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Мемлекеттік қызмет көрсету нысаны: электрондық (ішінара автоматтандырылған) және (немесе) қағаз түрінде.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нәтижесі: </w:t>
      </w:r>
      <w:r>
        <w:rPr>
          <w:rFonts w:ascii="Times New Roman"/>
          <w:b w:val="false"/>
          <w:i w:val="false"/>
          <w:color w:val="000000"/>
          <w:sz w:val="28"/>
        </w:rPr>
        <w:t>жолаушыларды облысаралық қалааралық, ауданаралық (облысішiлiк қалааралық) және халықаралық қатынастарда автобустармен, шағын автобустармен тұрақты емес тасымалдау, сондай-ақ жолаушыларды халықаралық қатынаста автобустармен, шағын автобустармен тұрақты тасымалдау жөніндегі қызметпен айналысу үшін лицензия.</w:t>
      </w:r>
    </w:p>
    <w:bookmarkEnd w:id="3"/>
    <w:bookmarkStart w:name="z5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4"/>
    <w:bookmarkStart w:name="z56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алушының Стандарттың 9-тармағына сәйкес құжаттар топтамасымен жүгінуі, мемлекеттік қызмет көрсету бойынша рәсімді (іс-қимылды) бастау үшін негіздеме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қабылдау, тіркеу және көрсетілетін қызметті берушінің басшысына жолдау. Нәтижесі - көрсетілетін қызметті берушінің басшысына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құжаттарды қарау және көрсетілетін қызметті берушінің жауапты орындаушысын анықтау. Нәтижесі - көрсетілетін қызметті берушінің жауапты орындаушысын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жолдау. Нәтижесі - мемлекеттік қызмет көрсету нәтижесін көрсетілетін қызметті берушінің басшысына қол қоюға жолдау;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мемлекеттік қызмет көрсету нәтижесіне қол қою және көрсетілетін қызметті берушінің жауапты орындаушысына жолдау. Нәтижесі - мемлекеттік қызмет көрсету нәтижесін көрсетілетін қызметті берушінің жауапты орындаушысына жолдау;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көрсетілетін қызметті алушыға мемлекеттік қызмет көрсету нәтижесін беру. Нәтижесі - көрсетілетін қызметті алушыға мемлекеттік қызмет көрсету нәтижесін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процесінің құрамына кіретін әрбір рәсімді (іс-қимылды) орындаудың ұзақтығы Стандарттың 4-тармағына сәйкес. </w:t>
      </w:r>
    </w:p>
    <w:bookmarkEnd w:id="5"/>
    <w:bookmarkStart w:name="z57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 </w:t>
      </w:r>
    </w:p>
    <w:bookmarkEnd w:id="6"/>
    <w:bookmarkStart w:name="z57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көрсетілетін қызметті берушінің жауапты орындаушысы.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Құрылымдық бөлімшелердің (қызметкерлердің) арасындағы рәсімдердің (іс-қимылдың) бірізділігін сипаттау осы регламенттің қосымшасы "Мемлекеттік қызмет көрсетудің бизнес-процестерінің анықтамалығы" келтірілген. Мемлекеттік қызмет көрсету процесінің құрамына кіретін әрбір рәсімді (іс-қимылды) орындаудың ұзақтығы Стандарттың 4-тармағына сәйкес. </w:t>
      </w:r>
    </w:p>
    <w:bookmarkEnd w:id="7"/>
    <w:bookmarkStart w:name="z58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8"/>
    <w:bookmarkStart w:name="z58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көрсетілетін қызметті алу үшін көрсетілетін қызметті алушы "Азаматтарға арналған үкімет" мемлекеттік корпорациясына (бұдан әрі - Мемлекеттік корпорация) Стандарттың 9-тармағына сәйкес құжаттар топтамасын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Мемлекеттік қызмет көрсетудің нәтижесін Мемлекеттік корпорация арқылы алу процесінің сипаттамасы: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Мемлекеттік корпорацияның қызметкері құжаттарды қабылдайды және тиісті құжаттардың қабылдағаны туралы қолхат береді (Стандарттың 10-тармағына сәйкес Мемлекеттік корпорацияның қызметкері өтінішті қабылдаудан бас тартады);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Мемлекеттік корпорацияның қызметкері көрсетілетін қызметті берушіге қабылданған құжаттарды жолдайды;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Мемлекеттік корпорацияның қызметкері көрсетілетін қызметті берушіден мемлекеттік қызмет көрсету нәтижесін 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Мемлекеттік корпорацияның қызметкері көрсетілетін қызмет нәтижесін көрсетілетін қызметті алушыға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процесінің құрамына кіретін әрбір рәсімді (іс-қимылды) орындаудың ұзақтығы Стандарттың 4-тармағына сәйкес.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Жүгіну тәртібін және "электрондық үкімет" веб-порталы (бұдан әрі - портал) арқылы мемлекеттік қызмет көрсету кезінде көрсетілетін қызметті беруші мен көрсетілетін қызметті алушының рәсімдерінің (іс-қимылдарының) бірізділігін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алушы порталда тіркеледі, электрондық цифрлық қолтаңбасымен (бұдан әрі - ЭЦҚ) куәландырылған электрондық құжат нысанындағы сұрау салуды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алушының "жеке кабинетіне" сұрау салудың қабылданғаны туралы мәртебе, сондай-ақ мемлекеттік қызмет көрсету нәтижесін алатын күні мен уақыты көрсетілген хабарлама жолданады;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сұрау салуды қабылдағаннан кейін,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Мемлекеттік корпорацияның қызметкері көрсетілетін қызметті берушіден мемлекеттік қызмет көрсету нәтижесін 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корпорацияның қызметкері көрсетілетін қызмет нәтижесін көрсетілетін қызметті алушыға береді.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"Жолаушыларды облысаралық қалааралық, ауданаралық (облысішiлiк қалааралық) және халықаралық қатынаста автобустармен, шағын автобустармен тұрақты емес тасымалдау, сондай-ақ жолаушыларды халықаралық қатынаста автобустармен, шағын автобустармен тұрақты тасымалдау қызметiмен айналысу үшін лицензия беру" мемлекеттік көрсетілетін қызмет регламентіне қосымша 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882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374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"22" қазандағы № 464 қаулысымен 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Алматы облысы әкімдігінің 14.07.2016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қаулысымен.</w:t>
      </w:r>
    </w:p>
    <w:bookmarkStart w:name="z60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"Халықаралық техникалық байқау сертификатын беру" мемлекеттік көрсетілетін қызмет регламенті</w:t>
      </w:r>
    </w:p>
    <w:bookmarkEnd w:id="10"/>
    <w:bookmarkStart w:name="z60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1"/>
    <w:bookmarkStart w:name="z60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"Халықаралық техникалық байқау сертификатын беру" мемлекеттік көрсетілетін қызмет (бұдан әрі - мемлекеттік көрсетілетін қызмет) "Алматы облысының жолаушы көлігі және автомобиль жолдары басқармасы" мемлекеттік мекемесімен (бұдан әрі - көрсетілетін қызметті беруші) жеке және заңды тұлғаларға (бұдан әрі - көрсетілетін қызметті алушы) ақылы негізде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көрсетілетін қызмет Қазақстан Республикасы Инвестициялар және даму министрінің 2015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"Халықаралық техникалық байқау сертификатын беру" мемлекеттік көрсетілетін қызмет стандарты (бұдан әрі - Стандарт) негізінде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қызметті көрсету нысаны: электрондық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көрсетілетін қызмет көрсетудің нәтижесі: </w:t>
      </w:r>
      <w:r>
        <w:rPr>
          <w:rFonts w:ascii="Times New Roman"/>
          <w:b w:val="false"/>
          <w:i w:val="false"/>
          <w:color w:val="000000"/>
          <w:sz w:val="28"/>
        </w:rPr>
        <w:t>халықаралық техникалық байқау сертификаты қағаз түрінде не мемлекеттік қызметті көрсету нәтижесін беруден бас тарту туралы дәлелді жауап.</w:t>
      </w:r>
    </w:p>
    <w:bookmarkEnd w:id="12"/>
    <w:bookmarkStart w:name="z61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13"/>
    <w:bookmarkStart w:name="z6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алушының Стандарттың 9-тармағына сәйкес құжаттар топтамасымен жүгінуі, мемлекеттік қызмет көрсету бойынша рәсімді (іс-қимылды) бастау үшін негіздеме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қабылдау, тіркеу және көрсетілетін қызметті берушінің басшысына жолдау. Нәтижесі - көрсетілетін қызметті берушінің басшысына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құжаттарды қарау және көрсетілетін қызметті берушінің жауапты орындаушысын анықтау. Нәтижесі - көрсетілетін қызметті берушінің жауапты орындаушысын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жолдау. Нәтижесі - мемлекеттік қызмет көрсету нәтижесін көрсетілетін қызметті берушінің басшысына қол қоюға жолдау;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мемлекеттік қызмет көрсету нәтижесіне қол қою және көрсетілетін қызметті берушінің жауапты орындаушысына жолдау. Нәтижесі - мемлекеттік қызмет көрсету нәтижесін көрсетілетін қызметті берушінің жауапты орындаушысына жолдау;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көрсетілетін қызметті алушыға мемлекеттік қызмет көрсету нәтижесін беру. Нәтижесі - көрсетілетін қызметті алушыға мемлекеттік қызмет көрсету нәтижесін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процесінің құрамына кіретін әрбір рәсімді (іс-қимылды) орындаудың ұзақтығы Стандарттың 4-тармағына сәйкес. </w:t>
      </w:r>
    </w:p>
    <w:bookmarkEnd w:id="14"/>
    <w:bookmarkStart w:name="z6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15"/>
    <w:bookmarkStart w:name="z6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көрсетілетін қызметті берушінің жауапты орындаушысы.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Құрылымдық бөлімшелердің (қызметкерлердің) арасындағы рәсімдердің (іс-қимылдың) бірізділігін сипаттау осы регламенттің қосымшасы "Мемлекеттік қызмет көрсетудің бизнес-процестерінің анықтамалығы" келтірілген. Мемлекеттік қызмет көрсету процесінің құрамына кіретін әрбір рәсімді (іс-қимылды) орындаудың ұзақтығы Стандарттың 4-тармағына сәйкес. </w:t>
      </w:r>
    </w:p>
    <w:bookmarkEnd w:id="16"/>
    <w:bookmarkStart w:name="z6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17"/>
    <w:bookmarkStart w:name="z6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көрсетілетін қызметті алу үшін көрсетілетін қызметті алушы "Азаматтарға арналған үкімет" мемлекеттік корпорациясына (бұдан әрі - Мемлекеттік корпорация) Стандарттың 9-тармағына сәйкес құжаттар топтамасын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Мемлекеттік қызмет көрсетудің нәтижесін Мемлекеттік корпорация арқылы алу процесінің сипаттамасы: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корпорацияның қызметкері құжаттарды қабылдайды және тиісті құжаттардың қабылдағаны туралы қолхат береді (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Стандарттың 10-тармағына сәйкес Мемлекеттік корпорацияның қызметкері өтінішті қабылдаудан бас тартады);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Мемлекеттік корпорацияның қызметкері көрсетілетін қызметті берушіге қабылданған құжаттарды жолдайды;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Мемлекеттік корпорацияның қызметкері көрсетілетін қызметті берушіден мемлекеттік қызмет көрсету нәтижесін 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Мемлекеттік корпорацияның қызметкері көрсетілетін қызмет нәтижесін көрсетілетін қызметті алушыға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процесінің құрамына кіретін әрбір рәсімді (іс-қимылды) орындаудың ұзақтығы Стандарттың 4-тармағына сәйкес.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Жүгіну тәртібін және "электрондық үкімет" веб-порталы (бұдан әрі - портал) арқылы мемлекеттік қызмет көрсету кезінде көрсетілетін қызметті беруші мен көрсетілетін қызметті алушының рәсімдерінің (іс-қимылдарының) бірізділігін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алушы порталда тіркеледі, электрондық цифрлық қолтаңбасымен (бұдан әрі - ЭЦҚ) куәландырылған электрондық құжат нысанындағы сұрау салуды және Стандарттың 9-тармағына сәйкес құжаттарды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алушының "жеке кабинетіне" сұрау салудың қабылданғаны туралы мәртебе, сондай-ақ мемлекеттік қызмет көрсету нәтижесін алатын күні мен уақыты көрсетілген хабарлама жолданады;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сұрау салуды және құжаттарды қабылдағаннан кейін,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Мемлекеттік корпорацияның қызметкері көрсетілетін қызметті берушіден мемлекеттік қызмет көрсету нәтижесін 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Мемлекеттік корпорацияның қызметкері көрсетілетін қызмет нәтижесін көрсетілетін қызметті алушыға береді.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"Халықаралық техникалық байқау сертификатын беру" мемлекеттік көрсетілетін қызмет регламентіне қосымша 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993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99300" cy="179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