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f6a5c" w14:textId="fbf6a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облыстық мәслихатының 2014 жылғы 12 желтоқсандағы "Алматы облысының 2015 – 2017 жылдарға арналған облыстық бюджеті туралы" № 40-225 шешіміне өзгерістер мен толықтырулар енгізу туралы</w:t>
      </w:r>
    </w:p>
    <w:p>
      <w:pPr>
        <w:spacing w:after="0"/>
        <w:ind w:left="0"/>
        <w:jc w:val="both"/>
      </w:pPr>
      <w:r>
        <w:rPr>
          <w:rFonts w:ascii="Times New Roman"/>
          <w:b w:val="false"/>
          <w:i w:val="false"/>
          <w:color w:val="000000"/>
          <w:sz w:val="28"/>
        </w:rPr>
        <w:t>Алматы облыстық мәслихатының 2015 жылғы 07 желтоқсандағы № 50-285 шешімі. Алматы облысының Әділет департаментінде 2015 жылы 11 желтоқсанда № 3603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2008 жылғы 4 желтоқсандағы Қазақстан Республикасының Бюджет кодексінің 108–бабының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"2015-2017 жылдарға арналған республикалық бюджет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өзгерістер мен толықтырулар енгізу туралы" 2015 жылғы 30 қарашасындағы Қазақстан Республикасының Заңына және "2015 – 2017 жылдарға арналған республикалық бюджет туралы" Қазақстан Республикасының Заңын іске асыру туралы" Қазақстан Республикасы Үкіметінің 2014 жылғы 11 желтоқсандағы № 1300 қаулысына өзгерістер мен толықтырулар енгізу туралы" 2015 жылғы 7 желтоқсандағы № 971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Алматы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Алматы облыстық мәслихатының 2014 жылғы 12 желтоқсандағы "Алматы облысының 2015-2017 жылдарға арналған облыстық бюджеті туралы" № 40-225 </w:t>
      </w:r>
      <w:r>
        <w:rPr>
          <w:rFonts w:ascii="Times New Roman"/>
          <w:b w:val="false"/>
          <w:i w:val="false"/>
          <w:color w:val="000000"/>
          <w:sz w:val="28"/>
        </w:rPr>
        <w:t>шешіміне</w:t>
      </w:r>
      <w:r>
        <w:rPr>
          <w:rFonts w:ascii="Times New Roman"/>
          <w:b w:val="false"/>
          <w:i w:val="false"/>
          <w:color w:val="000000"/>
          <w:sz w:val="28"/>
        </w:rPr>
        <w:t xml:space="preserve"> (2014 жылғы 22 желтоқсандағы нормативтік құқықтық актілерді мемлекеттік тіркеу Тізілімінде № 2964 тіркелген, 2015 жылғы 10 қаңтардағы № 3 "Огни Алатау" және "Жетісу" газеттерінде жарияланған), Алматы облыстық мәслихатының 2015 жылғы 29 қаңтардағы "Алматы облыстық мәслихатының 2014 жылғы 12 желтоқсандағы "Алматы облысының 2015-2017 жылдарға арналған облыстық бюджеті туралы" № 40-225 шешіміне өзгерістер енгізу туралы" № 42-244 </w:t>
      </w:r>
      <w:r>
        <w:rPr>
          <w:rFonts w:ascii="Times New Roman"/>
          <w:b w:val="false"/>
          <w:i w:val="false"/>
          <w:color w:val="000000"/>
          <w:sz w:val="28"/>
        </w:rPr>
        <w:t>шешіміне</w:t>
      </w:r>
      <w:r>
        <w:rPr>
          <w:rFonts w:ascii="Times New Roman"/>
          <w:b w:val="false"/>
          <w:i w:val="false"/>
          <w:color w:val="000000"/>
          <w:sz w:val="28"/>
        </w:rPr>
        <w:t xml:space="preserve"> (2015 жылғы 06 ақпандағы нормативтік құқықтық актілерді мемлекеттік тіркеу Тізілімінде № 3030 тіркелген, 2015 жылғы 24 ақпандағы № 22 "Огни Алатау" және "Жетісу" газеттерінде жарияланған), Алматы облыстық мәслихатының 2015 жылғы 20 мамырдағы "Алматы облыстық мәслихатының 2014 жылғы 12 желтоқсандағы "Алматы облысының 2015-2017 жылдарға арналған облыстық бюджеті туралы" № 40-225 шешіміне өзгерістер мен толықтырулар енгізу туралы" № 45-257 </w:t>
      </w:r>
      <w:r>
        <w:rPr>
          <w:rFonts w:ascii="Times New Roman"/>
          <w:b w:val="false"/>
          <w:i w:val="false"/>
          <w:color w:val="000000"/>
          <w:sz w:val="28"/>
        </w:rPr>
        <w:t>шешіміне</w:t>
      </w:r>
      <w:r>
        <w:rPr>
          <w:rFonts w:ascii="Times New Roman"/>
          <w:b w:val="false"/>
          <w:i w:val="false"/>
          <w:color w:val="000000"/>
          <w:sz w:val="28"/>
        </w:rPr>
        <w:t xml:space="preserve"> (2015 жылғы 28 мамырдағы нормативтік құқықтық актілерді мемлекеттік тіркеу Тізілімінде № 3181 тіркелген, 2015 жылғы 9 маусымдағы № 65 "Огни Алатау" және "Жетісу" газеттерінде жарияланған), Алматы облыстық мәслихатының 2015 жылғы 27 тамыздағы "Алматы облыстық мәслихатының 2014 жылғы 12 желтоқсандағы "Алматы облысының 2015-2017 жылдарға арналған облыстық бюджеті туралы" № 40-225 шешіміне өзгерістер енгізу туралы" № 48-274 </w:t>
      </w:r>
      <w:r>
        <w:rPr>
          <w:rFonts w:ascii="Times New Roman"/>
          <w:b w:val="false"/>
          <w:i w:val="false"/>
          <w:color w:val="000000"/>
          <w:sz w:val="28"/>
        </w:rPr>
        <w:t>шешіміне</w:t>
      </w:r>
      <w:r>
        <w:rPr>
          <w:rFonts w:ascii="Times New Roman"/>
          <w:b w:val="false"/>
          <w:i w:val="false"/>
          <w:color w:val="000000"/>
          <w:sz w:val="28"/>
        </w:rPr>
        <w:t xml:space="preserve"> (2015 жылғы 4 қыркүйектегі нормативтік құқықтық актілерді мемлекеттік тіркеу Тізілімінде № 3375 тіркелген, 2015 жылғы 17 қыркүйектегі № 106 "Огни Алатау" және "Жетісу" газеттерінде жарияланған), Алматы облыстық мәслихатының 2015 жылғы 29 қазандағы "Алматы облыстық мәслихатының 2014 жылғы 12 желтоқсандағы "Алматы облысының 2015-2017 жылдарға арналған облыстық бюджеті туралы" № 40-225 шешіміне өзгерістер мен толықтырулар енгізу туралы" № 49-280 </w:t>
      </w:r>
      <w:r>
        <w:rPr>
          <w:rFonts w:ascii="Times New Roman"/>
          <w:b w:val="false"/>
          <w:i w:val="false"/>
          <w:color w:val="000000"/>
          <w:sz w:val="28"/>
        </w:rPr>
        <w:t>шешіміне</w:t>
      </w:r>
      <w:r>
        <w:rPr>
          <w:rFonts w:ascii="Times New Roman"/>
          <w:b w:val="false"/>
          <w:i w:val="false"/>
          <w:color w:val="000000"/>
          <w:sz w:val="28"/>
        </w:rPr>
        <w:t xml:space="preserve"> (2015 жылғы 4 қарашадағы нормативтік құқықтық актілерді мемлекеттік тіркеу Тізілімінде № 3522 тіркелген, 2015 жылғы 13 қарашадағы "Әділет" ақпараттық-құқықтық жүйесінде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тармақтағы</w:t>
      </w:r>
      <w:r>
        <w:rPr>
          <w:rFonts w:ascii="Times New Roman"/>
          <w:b w:val="false"/>
          <w:i w:val="false"/>
          <w:color w:val="000000"/>
          <w:sz w:val="28"/>
        </w:rPr>
        <w:t xml:space="preserve"> жолдар бойынша:</w:t>
      </w:r>
      <w:r>
        <w:br/>
      </w:r>
      <w:r>
        <w:rPr>
          <w:rFonts w:ascii="Times New Roman"/>
          <w:b w:val="false"/>
          <w:i w:val="false"/>
          <w:color w:val="000000"/>
          <w:sz w:val="28"/>
        </w:rPr>
        <w:t>
      </w:t>
      </w:r>
      <w:r>
        <w:rPr>
          <w:rFonts w:ascii="Times New Roman"/>
          <w:b w:val="false"/>
          <w:i w:val="false"/>
          <w:color w:val="000000"/>
          <w:sz w:val="28"/>
        </w:rPr>
        <w:t>"Кірістер" "282 472 067" саны "281 933 952" санына ауыстырылсын,</w:t>
      </w:r>
      <w:r>
        <w:br/>
      </w:r>
      <w:r>
        <w:rPr>
          <w:rFonts w:ascii="Times New Roman"/>
          <w:b w:val="false"/>
          <w:i w:val="false"/>
          <w:color w:val="000000"/>
          <w:sz w:val="28"/>
        </w:rPr>
        <w:t>
      </w:t>
      </w:r>
      <w:r>
        <w:rPr>
          <w:rFonts w:ascii="Times New Roman"/>
          <w:b w:val="false"/>
          <w:i w:val="false"/>
          <w:color w:val="000000"/>
          <w:sz w:val="28"/>
        </w:rPr>
        <w:t>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бойынша" "27 735 862" саны "29 526 326" санына ауыстырылсын;</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"2 622 420" саны "2 622 808" санына ауыстырылсын;</w:t>
      </w:r>
      <w:r>
        <w:br/>
      </w:r>
      <w:r>
        <w:rPr>
          <w:rFonts w:ascii="Times New Roman"/>
          <w:b w:val="false"/>
          <w:i w:val="false"/>
          <w:color w:val="000000"/>
          <w:sz w:val="28"/>
        </w:rPr>
        <w:t>
      </w:t>
      </w:r>
      <w:r>
        <w:rPr>
          <w:rFonts w:ascii="Times New Roman"/>
          <w:b w:val="false"/>
          <w:i w:val="false"/>
          <w:color w:val="000000"/>
          <w:sz w:val="28"/>
        </w:rPr>
        <w:t>"трансферттердің түсімдері бойынша" "252 101 285" саны "249 772 318" санына ауыстырылсын, соның ішінде:</w:t>
      </w:r>
      <w:r>
        <w:br/>
      </w:r>
      <w:r>
        <w:rPr>
          <w:rFonts w:ascii="Times New Roman"/>
          <w:b w:val="false"/>
          <w:i w:val="false"/>
          <w:color w:val="000000"/>
          <w:sz w:val="28"/>
        </w:rPr>
        <w:t>
      </w:t>
      </w:r>
      <w:r>
        <w:rPr>
          <w:rFonts w:ascii="Times New Roman"/>
          <w:b w:val="false"/>
          <w:i w:val="false"/>
          <w:color w:val="000000"/>
          <w:sz w:val="28"/>
        </w:rPr>
        <w:t>"аудандық (қалалық) бюджеттерден трансферттер" "63 748 786" саны "61 044 845" санына ауыстырылсын;</w:t>
      </w:r>
      <w:r>
        <w:br/>
      </w:r>
      <w:r>
        <w:rPr>
          <w:rFonts w:ascii="Times New Roman"/>
          <w:b w:val="false"/>
          <w:i w:val="false"/>
          <w:color w:val="000000"/>
          <w:sz w:val="28"/>
        </w:rPr>
        <w:t>
      </w:t>
      </w:r>
      <w:r>
        <w:rPr>
          <w:rFonts w:ascii="Times New Roman"/>
          <w:b w:val="false"/>
          <w:i w:val="false"/>
          <w:color w:val="000000"/>
          <w:sz w:val="28"/>
        </w:rPr>
        <w:t>"республикалық бюджеттен түсетін трансферттер – барлығы" "188 352 499" саны "188 727 473" санына ауыстырылсын, соның ішінде:</w:t>
      </w:r>
      <w:r>
        <w:br/>
      </w:r>
      <w:r>
        <w:rPr>
          <w:rFonts w:ascii="Times New Roman"/>
          <w:b w:val="false"/>
          <w:i w:val="false"/>
          <w:color w:val="000000"/>
          <w:sz w:val="28"/>
        </w:rPr>
        <w:t>
      </w:t>
      </w:r>
      <w:r>
        <w:rPr>
          <w:rFonts w:ascii="Times New Roman"/>
          <w:b w:val="false"/>
          <w:i w:val="false"/>
          <w:color w:val="000000"/>
          <w:sz w:val="28"/>
        </w:rPr>
        <w:t>"ағымдағы нысаналы трансферттер" "59 838 263" саны "58 872 401" санына ауыстырылсын, соның ішінде:</w:t>
      </w:r>
      <w:r>
        <w:br/>
      </w:r>
      <w:r>
        <w:rPr>
          <w:rFonts w:ascii="Times New Roman"/>
          <w:b w:val="false"/>
          <w:i w:val="false"/>
          <w:color w:val="000000"/>
          <w:sz w:val="28"/>
        </w:rPr>
        <w:t>
      </w:t>
      </w:r>
      <w:r>
        <w:rPr>
          <w:rFonts w:ascii="Times New Roman"/>
          <w:b w:val="false"/>
          <w:i w:val="false"/>
          <w:color w:val="000000"/>
          <w:sz w:val="28"/>
        </w:rPr>
        <w:t>"білім беруге" "8 142 376" саны "7 997 627" санына ауыстырылсын;</w:t>
      </w:r>
      <w:r>
        <w:br/>
      </w:r>
      <w:r>
        <w:rPr>
          <w:rFonts w:ascii="Times New Roman"/>
          <w:b w:val="false"/>
          <w:i w:val="false"/>
          <w:color w:val="000000"/>
          <w:sz w:val="28"/>
        </w:rPr>
        <w:t>
      </w:t>
      </w:r>
      <w:r>
        <w:rPr>
          <w:rFonts w:ascii="Times New Roman"/>
          <w:b w:val="false"/>
          <w:i w:val="false"/>
          <w:color w:val="000000"/>
          <w:sz w:val="28"/>
        </w:rPr>
        <w:t>"денсаулық сақтауға" "37 287 368" саны "36 847 709" санына ауыстырылсын;</w:t>
      </w:r>
      <w:r>
        <w:br/>
      </w:r>
      <w:r>
        <w:rPr>
          <w:rFonts w:ascii="Times New Roman"/>
          <w:b w:val="false"/>
          <w:i w:val="false"/>
          <w:color w:val="000000"/>
          <w:sz w:val="28"/>
        </w:rPr>
        <w:t>
      </w:t>
      </w:r>
      <w:r>
        <w:rPr>
          <w:rFonts w:ascii="Times New Roman"/>
          <w:b w:val="false"/>
          <w:i w:val="false"/>
          <w:color w:val="000000"/>
          <w:sz w:val="28"/>
        </w:rPr>
        <w:t>"әлеуметтік көмекке" "972 942" саны "922 609" санына ауыстырылсын;</w:t>
      </w:r>
      <w:r>
        <w:br/>
      </w:r>
      <w:r>
        <w:rPr>
          <w:rFonts w:ascii="Times New Roman"/>
          <w:b w:val="false"/>
          <w:i w:val="false"/>
          <w:color w:val="000000"/>
          <w:sz w:val="28"/>
        </w:rPr>
        <w:t>
      </w:t>
      </w:r>
      <w:r>
        <w:rPr>
          <w:rFonts w:ascii="Times New Roman"/>
          <w:b w:val="false"/>
          <w:i w:val="false"/>
          <w:color w:val="000000"/>
          <w:sz w:val="28"/>
        </w:rPr>
        <w:t>"мемлекет мұқтажы үшін жер учаскелерін алып қоюға" "1 956 231" саны "1 498 074" санына ауыстырылсын;</w:t>
      </w:r>
      <w:r>
        <w:br/>
      </w:r>
      <w:r>
        <w:rPr>
          <w:rFonts w:ascii="Times New Roman"/>
          <w:b w:val="false"/>
          <w:i w:val="false"/>
          <w:color w:val="000000"/>
          <w:sz w:val="28"/>
        </w:rPr>
        <w:t>
      </w:t>
      </w:r>
      <w:r>
        <w:rPr>
          <w:rFonts w:ascii="Times New Roman"/>
          <w:b w:val="false"/>
          <w:i w:val="false"/>
          <w:color w:val="000000"/>
          <w:sz w:val="28"/>
        </w:rPr>
        <w:t>"елді мекендерді шаруашылық-ауыз сумен жабдықтау үшін жерасты суларына іздестіру-барлау жұмыстарын ұйымдастыруға және жүргізуге" "434 306" саны "411 372" санына ауыстырылсын;</w:t>
      </w:r>
      <w:r>
        <w:br/>
      </w:r>
      <w:r>
        <w:rPr>
          <w:rFonts w:ascii="Times New Roman"/>
          <w:b w:val="false"/>
          <w:i w:val="false"/>
          <w:color w:val="000000"/>
          <w:sz w:val="28"/>
        </w:rPr>
        <w:t>
      </w:t>
      </w:r>
      <w:r>
        <w:rPr>
          <w:rFonts w:ascii="Times New Roman"/>
          <w:b w:val="false"/>
          <w:i w:val="false"/>
          <w:color w:val="000000"/>
          <w:sz w:val="28"/>
        </w:rPr>
        <w:t>"тұрғын үй-коммуналдық шаруашылық объектілерінің қауіпті техникалық құрылғыларының қауіпсіз пайдаланылуын бақылауды жүзеге асыратын жергілікті атқарушы органдардың штат санын ұстауға" "1 001" саны "381" санына ауыстырылсын;</w:t>
      </w:r>
      <w:r>
        <w:br/>
      </w:r>
      <w:r>
        <w:rPr>
          <w:rFonts w:ascii="Times New Roman"/>
          <w:b w:val="false"/>
          <w:i w:val="false"/>
          <w:color w:val="000000"/>
          <w:sz w:val="28"/>
        </w:rPr>
        <w:t>
      </w:t>
      </w:r>
      <w:r>
        <w:rPr>
          <w:rFonts w:ascii="Times New Roman"/>
          <w:b w:val="false"/>
          <w:i w:val="false"/>
          <w:color w:val="000000"/>
          <w:sz w:val="28"/>
        </w:rPr>
        <w:t>"мемлекеттік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"5 246 967" саны "5 325 967" санына ауыстырылсын;</w:t>
      </w:r>
      <w:r>
        <w:br/>
      </w:r>
      <w:r>
        <w:rPr>
          <w:rFonts w:ascii="Times New Roman"/>
          <w:b w:val="false"/>
          <w:i w:val="false"/>
          <w:color w:val="000000"/>
          <w:sz w:val="28"/>
        </w:rPr>
        <w:t>
      </w:t>
      </w:r>
      <w:r>
        <w:rPr>
          <w:rFonts w:ascii="Times New Roman"/>
          <w:b w:val="false"/>
          <w:i w:val="false"/>
          <w:color w:val="000000"/>
          <w:sz w:val="28"/>
        </w:rPr>
        <w:t>"дағдарыстық жағдай қаупі төнген және туындаған кезде іс-қимылдар бойынша оқу-жаттығулар жүргізуге 14 131 мың теңге" деген жол алынып тасталсын;</w:t>
      </w:r>
      <w:r>
        <w:br/>
      </w:r>
      <w:r>
        <w:rPr>
          <w:rFonts w:ascii="Times New Roman"/>
          <w:b w:val="false"/>
          <w:i w:val="false"/>
          <w:color w:val="000000"/>
          <w:sz w:val="28"/>
        </w:rPr>
        <w:t>
      </w:t>
      </w:r>
      <w:r>
        <w:rPr>
          <w:rFonts w:ascii="Times New Roman"/>
          <w:b w:val="false"/>
          <w:i w:val="false"/>
          <w:color w:val="000000"/>
          <w:sz w:val="28"/>
        </w:rPr>
        <w:t>"қайта өңдеуші кәсіпорындардың ауыл шаруашылығы өнімін тереңдете қайта өңдеп өнім өндіруі үшін оны сатып алу шығындарын субсидиялауға" "184 442" саны "163 891" санына ауыстырылсын;</w:t>
      </w:r>
      <w:r>
        <w:br/>
      </w:r>
      <w:r>
        <w:rPr>
          <w:rFonts w:ascii="Times New Roman"/>
          <w:b w:val="false"/>
          <w:i w:val="false"/>
          <w:color w:val="000000"/>
          <w:sz w:val="28"/>
        </w:rPr>
        <w:t>
      </w:t>
      </w:r>
      <w:r>
        <w:rPr>
          <w:rFonts w:ascii="Times New Roman"/>
          <w:b w:val="false"/>
          <w:i w:val="false"/>
          <w:color w:val="000000"/>
          <w:sz w:val="28"/>
        </w:rPr>
        <w:t>"агроөнеркәсіптік кешен субъектісі инвестициялық салынымдар кезінде жұмсаған шығыстардың бір бөлігін өтеуге 534 387 мың теңге" деген жолдан кейін келесі жолмен толықтырылсын:</w:t>
      </w:r>
      <w:r>
        <w:br/>
      </w:r>
      <w:r>
        <w:rPr>
          <w:rFonts w:ascii="Times New Roman"/>
          <w:b w:val="false"/>
          <w:i w:val="false"/>
          <w:color w:val="000000"/>
          <w:sz w:val="28"/>
        </w:rPr>
        <w:t>
      </w:t>
      </w:r>
      <w:r>
        <w:rPr>
          <w:rFonts w:ascii="Times New Roman"/>
          <w:b w:val="false"/>
          <w:i w:val="false"/>
          <w:color w:val="000000"/>
          <w:sz w:val="28"/>
        </w:rPr>
        <w:t>"баламасыз ауыз сумен жабдықтау көздері болып табылатын сумен жабдықтаудың аса маңызды топтық және жергілікті жүйелерінен ауыз су беру жөнінде көрсетілетін қызметтердің құнын субсидиялауға 11 118 мың теңге";</w:t>
      </w:r>
      <w:r>
        <w:br/>
      </w:r>
      <w:r>
        <w:rPr>
          <w:rFonts w:ascii="Times New Roman"/>
          <w:b w:val="false"/>
          <w:i w:val="false"/>
          <w:color w:val="000000"/>
          <w:sz w:val="28"/>
        </w:rPr>
        <w:t>
      </w:t>
      </w:r>
      <w:r>
        <w:rPr>
          <w:rFonts w:ascii="Times New Roman"/>
          <w:b w:val="false"/>
          <w:i w:val="false"/>
          <w:color w:val="000000"/>
          <w:sz w:val="28"/>
        </w:rPr>
        <w:t>"агроөнеркәсіптік кешен субъектілерінің қарыздарын кепілдендіру мен сақтандыру шеңберінде субсидиялауға 31 986 мың теңге" деген жол алынып тасталсын;</w:t>
      </w:r>
      <w:r>
        <w:br/>
      </w:r>
      <w:r>
        <w:rPr>
          <w:rFonts w:ascii="Times New Roman"/>
          <w:b w:val="false"/>
          <w:i w:val="false"/>
          <w:color w:val="000000"/>
          <w:sz w:val="28"/>
        </w:rPr>
        <w:t>
      </w:t>
      </w:r>
      <w:r>
        <w:rPr>
          <w:rFonts w:ascii="Times New Roman"/>
          <w:b w:val="false"/>
          <w:i w:val="false"/>
          <w:color w:val="000000"/>
          <w:sz w:val="28"/>
        </w:rPr>
        <w:t>"жаңартылатын энергия көздерін пайдалануды қолдауға 8 860 мың теңге" деген жол алынып тасталсын;</w:t>
      </w:r>
      <w:r>
        <w:br/>
      </w:r>
      <w:r>
        <w:rPr>
          <w:rFonts w:ascii="Times New Roman"/>
          <w:b w:val="false"/>
          <w:i w:val="false"/>
          <w:color w:val="000000"/>
          <w:sz w:val="28"/>
        </w:rPr>
        <w:t>
      </w:t>
      </w:r>
      <w:r>
        <w:rPr>
          <w:rFonts w:ascii="Times New Roman"/>
          <w:b w:val="false"/>
          <w:i w:val="false"/>
          <w:color w:val="000000"/>
          <w:sz w:val="28"/>
        </w:rPr>
        <w:t>"Бизнестiң жол картасы – 2020" бағдарламасы шеңберiнде өңiрлерде жеке кәсiпкерлiктi қолдауға" "2 434 625" саны "2 520 625" санына ауыстырылсын;</w:t>
      </w:r>
      <w:r>
        <w:br/>
      </w:r>
      <w:r>
        <w:rPr>
          <w:rFonts w:ascii="Times New Roman"/>
          <w:b w:val="false"/>
          <w:i w:val="false"/>
          <w:color w:val="000000"/>
          <w:sz w:val="28"/>
        </w:rPr>
        <w:t>
      </w:t>
      </w:r>
      <w:r>
        <w:rPr>
          <w:rFonts w:ascii="Times New Roman"/>
          <w:b w:val="false"/>
          <w:i w:val="false"/>
          <w:color w:val="000000"/>
          <w:sz w:val="28"/>
        </w:rPr>
        <w:t>"Моноқалаларды дамыту 2012–2020 жылдар" бағдарламасы шеңберінде ағымдағы шараларды іске асыруға" "100 107" саны "150 107" санына ауыстырылсын;</w:t>
      </w:r>
      <w:r>
        <w:br/>
      </w:r>
      <w:r>
        <w:rPr>
          <w:rFonts w:ascii="Times New Roman"/>
          <w:b w:val="false"/>
          <w:i w:val="false"/>
          <w:color w:val="000000"/>
          <w:sz w:val="28"/>
        </w:rPr>
        <w:t>
      </w:t>
      </w:r>
      <w:r>
        <w:rPr>
          <w:rFonts w:ascii="Times New Roman"/>
          <w:b w:val="false"/>
          <w:i w:val="false"/>
          <w:color w:val="000000"/>
          <w:sz w:val="28"/>
        </w:rPr>
        <w:t xml:space="preserve">"дамытуға арналған нысаналы трансферттер" "25 703 091" саны "27 043 927" санына ауыстырылсын, соның ішінде: </w:t>
      </w:r>
      <w:r>
        <w:br/>
      </w:r>
      <w:r>
        <w:rPr>
          <w:rFonts w:ascii="Times New Roman"/>
          <w:b w:val="false"/>
          <w:i w:val="false"/>
          <w:color w:val="000000"/>
          <w:sz w:val="28"/>
        </w:rPr>
        <w:t>
      </w:t>
      </w:r>
      <w:r>
        <w:rPr>
          <w:rFonts w:ascii="Times New Roman"/>
          <w:b w:val="false"/>
          <w:i w:val="false"/>
          <w:color w:val="000000"/>
          <w:sz w:val="28"/>
        </w:rPr>
        <w:t>"білім беру объектілерін салуға" "8 039 491" саны "8 866 789" санына ауыстырылсын;</w:t>
      </w:r>
      <w:r>
        <w:br/>
      </w:r>
      <w:r>
        <w:rPr>
          <w:rFonts w:ascii="Times New Roman"/>
          <w:b w:val="false"/>
          <w:i w:val="false"/>
          <w:color w:val="000000"/>
          <w:sz w:val="28"/>
        </w:rPr>
        <w:t>
      </w:t>
      </w:r>
      <w:r>
        <w:rPr>
          <w:rFonts w:ascii="Times New Roman"/>
          <w:b w:val="false"/>
          <w:i w:val="false"/>
          <w:color w:val="000000"/>
          <w:sz w:val="28"/>
        </w:rPr>
        <w:t>"халықты, объектілерді және аумақтарды табиғи және дүлей зілзалалардан инженерлік қорғау жөніндегі жұмыстарды жүргізуге" "372 903" саны "304 566" санына ауыстырылсын;</w:t>
      </w:r>
      <w:r>
        <w:br/>
      </w:r>
      <w:r>
        <w:rPr>
          <w:rFonts w:ascii="Times New Roman"/>
          <w:b w:val="false"/>
          <w:i w:val="false"/>
          <w:color w:val="000000"/>
          <w:sz w:val="28"/>
        </w:rPr>
        <w:t>
      </w:t>
      </w:r>
      <w:r>
        <w:rPr>
          <w:rFonts w:ascii="Times New Roman"/>
          <w:b w:val="false"/>
          <w:i w:val="false"/>
          <w:color w:val="000000"/>
          <w:sz w:val="28"/>
        </w:rPr>
        <w:t>"коммуналдық тұрғын үй қорының тұрғын үйін жобалауға, салуға және (немесе) сатып алуға" "521 854" саны "513 734" санына ауыстырылсын;</w:t>
      </w:r>
      <w:r>
        <w:br/>
      </w:r>
      <w:r>
        <w:rPr>
          <w:rFonts w:ascii="Times New Roman"/>
          <w:b w:val="false"/>
          <w:i w:val="false"/>
          <w:color w:val="000000"/>
          <w:sz w:val="28"/>
        </w:rPr>
        <w:t>
      </w:t>
      </w:r>
      <w:r>
        <w:rPr>
          <w:rFonts w:ascii="Times New Roman"/>
          <w:b w:val="false"/>
          <w:i w:val="false"/>
          <w:color w:val="000000"/>
          <w:sz w:val="28"/>
        </w:rPr>
        <w:t>"инженерлік-коммуникациялық инфрақұрылымды жобалауға, дамытуға, жайластыруға және (немесе) сатып алуға" "503 771" саны "430 259" санына ауыстырылсын;</w:t>
      </w:r>
      <w:r>
        <w:br/>
      </w:r>
      <w:r>
        <w:rPr>
          <w:rFonts w:ascii="Times New Roman"/>
          <w:b w:val="false"/>
          <w:i w:val="false"/>
          <w:color w:val="000000"/>
          <w:sz w:val="28"/>
        </w:rPr>
        <w:t>
      </w:t>
      </w:r>
      <w:r>
        <w:rPr>
          <w:rFonts w:ascii="Times New Roman"/>
          <w:b w:val="false"/>
          <w:i w:val="false"/>
          <w:color w:val="000000"/>
          <w:sz w:val="28"/>
        </w:rPr>
        <w:t>"сумен жабдықтау жүйесін дамытуға" "806 890" саны "1 324 390" санына ауыстырылсын;</w:t>
      </w:r>
      <w:r>
        <w:br/>
      </w:r>
      <w:r>
        <w:rPr>
          <w:rFonts w:ascii="Times New Roman"/>
          <w:b w:val="false"/>
          <w:i w:val="false"/>
          <w:color w:val="000000"/>
          <w:sz w:val="28"/>
        </w:rPr>
        <w:t>
      </w:t>
      </w:r>
      <w:r>
        <w:rPr>
          <w:rFonts w:ascii="Times New Roman"/>
          <w:b w:val="false"/>
          <w:i w:val="false"/>
          <w:color w:val="000000"/>
          <w:sz w:val="28"/>
        </w:rPr>
        <w:t>"ауылдық елді мекендерде сумен жабдықтау жүйесін дамытуға" "1 154 912" саны "1 259 948" санына ауыстырылсын;</w:t>
      </w:r>
      <w:r>
        <w:br/>
      </w:r>
      <w:r>
        <w:rPr>
          <w:rFonts w:ascii="Times New Roman"/>
          <w:b w:val="false"/>
          <w:i w:val="false"/>
          <w:color w:val="000000"/>
          <w:sz w:val="28"/>
        </w:rPr>
        <w:t>
      </w:t>
      </w:r>
      <w:r>
        <w:rPr>
          <w:rFonts w:ascii="Times New Roman"/>
          <w:b w:val="false"/>
          <w:i w:val="false"/>
          <w:color w:val="000000"/>
          <w:sz w:val="28"/>
        </w:rPr>
        <w:t>"коммуналдық шаруашылықты дамытуға" "94 378" саны "89 506" санына ауыстырылсын;</w:t>
      </w:r>
      <w:r>
        <w:br/>
      </w:r>
      <w:r>
        <w:rPr>
          <w:rFonts w:ascii="Times New Roman"/>
          <w:b w:val="false"/>
          <w:i w:val="false"/>
          <w:color w:val="000000"/>
          <w:sz w:val="28"/>
        </w:rPr>
        <w:t>
      </w:t>
      </w:r>
      <w:r>
        <w:rPr>
          <w:rFonts w:ascii="Times New Roman"/>
          <w:b w:val="false"/>
          <w:i w:val="false"/>
          <w:color w:val="000000"/>
          <w:sz w:val="28"/>
        </w:rPr>
        <w:t>"Бизнестің жол картасы – 2020" бағдарламасы шеңберінде индустриялық инфрақұрылымды дамытуға" "1 426 263" саны "1 366 773" санына ауыстырылсын;</w:t>
      </w:r>
      <w:r>
        <w:br/>
      </w:r>
      <w:r>
        <w:rPr>
          <w:rFonts w:ascii="Times New Roman"/>
          <w:b w:val="false"/>
          <w:i w:val="false"/>
          <w:color w:val="000000"/>
          <w:sz w:val="28"/>
        </w:rPr>
        <w:t>
      </w:t>
      </w:r>
      <w:r>
        <w:rPr>
          <w:rFonts w:ascii="Times New Roman"/>
          <w:b w:val="false"/>
          <w:i w:val="false"/>
          <w:color w:val="000000"/>
          <w:sz w:val="28"/>
        </w:rPr>
        <w:t>"Моноқалаларды дамытудың 2012-2020 жылдарға арналған бағдарламасы шеңберінде бюджеттік инвестициялық жобаларды іске асыруға" "507 241" саны "612 574" санына ауыстырылсын.</w:t>
      </w:r>
      <w:r>
        <w:br/>
      </w:r>
      <w:r>
        <w:rPr>
          <w:rFonts w:ascii="Times New Roman"/>
          <w:b w:val="false"/>
          <w:i w:val="false"/>
          <w:color w:val="000000"/>
          <w:sz w:val="28"/>
        </w:rPr>
        <w:t>
      </w:t>
      </w:r>
      <w:r>
        <w:rPr>
          <w:rFonts w:ascii="Times New Roman"/>
          <w:b w:val="false"/>
          <w:i w:val="false"/>
          <w:color w:val="000000"/>
          <w:sz w:val="28"/>
        </w:rPr>
        <w:t>2) "Шығындар" "294 427 282" саны "291 692 627" санына ауыстырылсын;</w:t>
      </w:r>
      <w:r>
        <w:br/>
      </w:r>
      <w:r>
        <w:rPr>
          <w:rFonts w:ascii="Times New Roman"/>
          <w:b w:val="false"/>
          <w:i w:val="false"/>
          <w:color w:val="000000"/>
          <w:sz w:val="28"/>
        </w:rPr>
        <w:t>
      </w:t>
      </w:r>
      <w:r>
        <w:rPr>
          <w:rFonts w:ascii="Times New Roman"/>
          <w:b w:val="false"/>
          <w:i w:val="false"/>
          <w:color w:val="000000"/>
          <w:sz w:val="28"/>
        </w:rPr>
        <w:t>3) "таза бюджеттік кредит беру" "4 206 419" саны "4 135 020" санына ауыстырылсын, 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"5 358 546" саны "5 285 448" санына ауыстырылсын;</w:t>
      </w:r>
      <w:r>
        <w:br/>
      </w:r>
      <w:r>
        <w:rPr>
          <w:rFonts w:ascii="Times New Roman"/>
          <w:b w:val="false"/>
          <w:i w:val="false"/>
          <w:color w:val="000000"/>
          <w:sz w:val="28"/>
        </w:rPr>
        <w:t>
      </w:t>
      </w:r>
      <w:r>
        <w:rPr>
          <w:rFonts w:ascii="Times New Roman"/>
          <w:b w:val="false"/>
          <w:i w:val="false"/>
          <w:color w:val="000000"/>
          <w:sz w:val="28"/>
        </w:rPr>
        <w:t>"бюджеттік кредиттерді өтеу" "1 152 127" саны "1 150 428" санына ауыстырылсын;</w:t>
      </w:r>
      <w:r>
        <w:br/>
      </w:r>
      <w:r>
        <w:rPr>
          <w:rFonts w:ascii="Times New Roman"/>
          <w:b w:val="false"/>
          <w:i w:val="false"/>
          <w:color w:val="000000"/>
          <w:sz w:val="28"/>
        </w:rPr>
        <w:t>
      </w:t>
      </w:r>
      <w:r>
        <w:rPr>
          <w:rFonts w:ascii="Times New Roman"/>
          <w:b w:val="false"/>
          <w:i w:val="false"/>
          <w:color w:val="000000"/>
          <w:sz w:val="28"/>
        </w:rPr>
        <w:t>5) "бюджет тапшылығы (профициті)" "(-) 21 175 908" саны "(-) 18 907 969" санына ауыстырылсын;</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"21 175 908" саны "18 907 969"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"63 387 906" саны "60 665 906" санына ауыстырылсын;</w:t>
      </w:r>
      <w:r>
        <w:br/>
      </w:r>
      <w:r>
        <w:rPr>
          <w:rFonts w:ascii="Times New Roman"/>
          <w:b w:val="false"/>
          <w:i w:val="false"/>
          <w:color w:val="000000"/>
          <w:sz w:val="28"/>
        </w:rPr>
        <w:t>
      </w:t>
      </w:r>
      <w:r>
        <w:rPr>
          <w:rFonts w:ascii="Times New Roman"/>
          <w:b w:val="false"/>
          <w:i w:val="false"/>
          <w:color w:val="000000"/>
          <w:sz w:val="28"/>
        </w:rPr>
        <w:t>"59 813 370" саны "55 813 370" санына ауыстырылсын;</w:t>
      </w:r>
      <w:r>
        <w:br/>
      </w:r>
      <w:r>
        <w:rPr>
          <w:rFonts w:ascii="Times New Roman"/>
          <w:b w:val="false"/>
          <w:i w:val="false"/>
          <w:color w:val="000000"/>
          <w:sz w:val="28"/>
        </w:rPr>
        <w:t>
      </w:t>
      </w:r>
      <w:r>
        <w:rPr>
          <w:rFonts w:ascii="Times New Roman"/>
          <w:b w:val="false"/>
          <w:i w:val="false"/>
          <w:color w:val="000000"/>
          <w:sz w:val="28"/>
        </w:rPr>
        <w:t>"Қарасай ауданы бойынша 3 574 536 мың теңге" деген жолдан кейін келесі жолдармен толықтырылсын:</w:t>
      </w:r>
      <w:r>
        <w:br/>
      </w:r>
      <w:r>
        <w:rPr>
          <w:rFonts w:ascii="Times New Roman"/>
          <w:b w:val="false"/>
          <w:i w:val="false"/>
          <w:color w:val="000000"/>
          <w:sz w:val="28"/>
        </w:rPr>
        <w:t>
      </w:t>
      </w:r>
      <w:r>
        <w:rPr>
          <w:rFonts w:ascii="Times New Roman"/>
          <w:b w:val="false"/>
          <w:i w:val="false"/>
          <w:color w:val="000000"/>
          <w:sz w:val="28"/>
        </w:rPr>
        <w:t>"Көксу ауданы бойынша 1 146 000 мың теңге;</w:t>
      </w:r>
      <w:r>
        <w:br/>
      </w:r>
      <w:r>
        <w:rPr>
          <w:rFonts w:ascii="Times New Roman"/>
          <w:b w:val="false"/>
          <w:i w:val="false"/>
          <w:color w:val="000000"/>
          <w:sz w:val="28"/>
        </w:rPr>
        <w:t>
      </w:t>
      </w:r>
      <w:r>
        <w:rPr>
          <w:rFonts w:ascii="Times New Roman"/>
          <w:b w:val="false"/>
          <w:i w:val="false"/>
          <w:color w:val="000000"/>
          <w:sz w:val="28"/>
        </w:rPr>
        <w:t>Қапшағай қаласы бойынша 132 000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"51 274 489" саны "50 503 172" санына ауыстырылсын;</w:t>
      </w:r>
      <w:r>
        <w:br/>
      </w:r>
      <w:r>
        <w:rPr>
          <w:rFonts w:ascii="Times New Roman"/>
          <w:b w:val="false"/>
          <w:i w:val="false"/>
          <w:color w:val="000000"/>
          <w:sz w:val="28"/>
        </w:rPr>
        <w:t>
      </w:t>
      </w:r>
      <w:r>
        <w:rPr>
          <w:rFonts w:ascii="Times New Roman"/>
          <w:b w:val="false"/>
          <w:i w:val="false"/>
          <w:color w:val="000000"/>
          <w:sz w:val="28"/>
        </w:rPr>
        <w:t>"1 961 358" саны "1 944 358" санына ауыстырылсын;</w:t>
      </w:r>
      <w:r>
        <w:br/>
      </w:r>
      <w:r>
        <w:rPr>
          <w:rFonts w:ascii="Times New Roman"/>
          <w:b w:val="false"/>
          <w:i w:val="false"/>
          <w:color w:val="000000"/>
          <w:sz w:val="28"/>
        </w:rPr>
        <w:t>
      </w:t>
      </w:r>
      <w:r>
        <w:rPr>
          <w:rFonts w:ascii="Times New Roman"/>
          <w:b w:val="false"/>
          <w:i w:val="false"/>
          <w:color w:val="000000"/>
          <w:sz w:val="28"/>
        </w:rPr>
        <w:t>"5 397 010" саны "5 188 494" санына ауыстырылсын;</w:t>
      </w:r>
      <w:r>
        <w:br/>
      </w:r>
      <w:r>
        <w:rPr>
          <w:rFonts w:ascii="Times New Roman"/>
          <w:b w:val="false"/>
          <w:i w:val="false"/>
          <w:color w:val="000000"/>
          <w:sz w:val="28"/>
        </w:rPr>
        <w:t>
      </w:t>
      </w:r>
      <w:r>
        <w:rPr>
          <w:rFonts w:ascii="Times New Roman"/>
          <w:b w:val="false"/>
          <w:i w:val="false"/>
          <w:color w:val="000000"/>
          <w:sz w:val="28"/>
        </w:rPr>
        <w:t>"3 872 882" саны "3 772 882" санына ауыстырылсын;</w:t>
      </w:r>
      <w:r>
        <w:br/>
      </w:r>
      <w:r>
        <w:rPr>
          <w:rFonts w:ascii="Times New Roman"/>
          <w:b w:val="false"/>
          <w:i w:val="false"/>
          <w:color w:val="000000"/>
          <w:sz w:val="28"/>
        </w:rPr>
        <w:t>
      </w:t>
      </w:r>
      <w:r>
        <w:rPr>
          <w:rFonts w:ascii="Times New Roman"/>
          <w:b w:val="false"/>
          <w:i w:val="false"/>
          <w:color w:val="000000"/>
          <w:sz w:val="28"/>
        </w:rPr>
        <w:t>"2 015 461" саны "2 006 461" санына ауыстырылсын;</w:t>
      </w:r>
      <w:r>
        <w:br/>
      </w:r>
      <w:r>
        <w:rPr>
          <w:rFonts w:ascii="Times New Roman"/>
          <w:b w:val="false"/>
          <w:i w:val="false"/>
          <w:color w:val="000000"/>
          <w:sz w:val="28"/>
        </w:rPr>
        <w:t>
      </w:t>
      </w:r>
      <w:r>
        <w:rPr>
          <w:rFonts w:ascii="Times New Roman"/>
          <w:b w:val="false"/>
          <w:i w:val="false"/>
          <w:color w:val="000000"/>
          <w:sz w:val="28"/>
        </w:rPr>
        <w:t>"3 709 895" саны "3 429 895" санына ауыстырылсын;</w:t>
      </w:r>
      <w:r>
        <w:br/>
      </w:r>
      <w:r>
        <w:rPr>
          <w:rFonts w:ascii="Times New Roman"/>
          <w:b w:val="false"/>
          <w:i w:val="false"/>
          <w:color w:val="000000"/>
          <w:sz w:val="28"/>
        </w:rPr>
        <w:t>
      </w:t>
      </w:r>
      <w:r>
        <w:rPr>
          <w:rFonts w:ascii="Times New Roman"/>
          <w:b w:val="false"/>
          <w:i w:val="false"/>
          <w:color w:val="000000"/>
          <w:sz w:val="28"/>
        </w:rPr>
        <w:t>"4 008 601" саны "3 953 601" санына ауыстырылсын;</w:t>
      </w:r>
      <w:r>
        <w:br/>
      </w:r>
      <w:r>
        <w:rPr>
          <w:rFonts w:ascii="Times New Roman"/>
          <w:b w:val="false"/>
          <w:i w:val="false"/>
          <w:color w:val="000000"/>
          <w:sz w:val="28"/>
        </w:rPr>
        <w:t>
      </w:t>
      </w:r>
      <w:r>
        <w:rPr>
          <w:rFonts w:ascii="Times New Roman"/>
          <w:b w:val="false"/>
          <w:i w:val="false"/>
          <w:color w:val="000000"/>
          <w:sz w:val="28"/>
        </w:rPr>
        <w:t>"2 962 482" саны "2 909 482" санына ауыстырылсын;</w:t>
      </w:r>
      <w:r>
        <w:br/>
      </w:r>
      <w:r>
        <w:rPr>
          <w:rFonts w:ascii="Times New Roman"/>
          <w:b w:val="false"/>
          <w:i w:val="false"/>
          <w:color w:val="000000"/>
          <w:sz w:val="28"/>
        </w:rPr>
        <w:t>
      </w:t>
      </w:r>
      <w:r>
        <w:rPr>
          <w:rFonts w:ascii="Times New Roman"/>
          <w:b w:val="false"/>
          <w:i w:val="false"/>
          <w:color w:val="000000"/>
          <w:sz w:val="28"/>
        </w:rPr>
        <w:t>"1 290 746" саны "1 241 945"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"12 247 646" саны "12 123 275" санына ауыстырылсын;</w:t>
      </w:r>
      <w:r>
        <w:br/>
      </w:r>
      <w:r>
        <w:rPr>
          <w:rFonts w:ascii="Times New Roman"/>
          <w:b w:val="false"/>
          <w:i w:val="false"/>
          <w:color w:val="000000"/>
          <w:sz w:val="28"/>
        </w:rPr>
        <w:t>
      </w:t>
      </w:r>
      <w:r>
        <w:rPr>
          <w:rFonts w:ascii="Times New Roman"/>
          <w:b w:val="false"/>
          <w:i w:val="false"/>
          <w:color w:val="000000"/>
          <w:sz w:val="28"/>
        </w:rPr>
        <w:t>"7 600 464" саны "8 905 506" санына ауыстырылсын;</w:t>
      </w:r>
      <w:r>
        <w:br/>
      </w:r>
      <w:r>
        <w:rPr>
          <w:rFonts w:ascii="Times New Roman"/>
          <w:b w:val="false"/>
          <w:i w:val="false"/>
          <w:color w:val="000000"/>
          <w:sz w:val="28"/>
        </w:rPr>
        <w:t>
      </w:t>
      </w:r>
      <w:r>
        <w:rPr>
          <w:rFonts w:ascii="Times New Roman"/>
          <w:b w:val="false"/>
          <w:i w:val="false"/>
          <w:color w:val="000000"/>
          <w:sz w:val="28"/>
        </w:rPr>
        <w:t>"4 647 182" саны "4 636 217" санына ауыстырылсын;</w:t>
      </w:r>
      <w:r>
        <w:br/>
      </w:r>
      <w:r>
        <w:rPr>
          <w:rFonts w:ascii="Times New Roman"/>
          <w:b w:val="false"/>
          <w:i w:val="false"/>
          <w:color w:val="000000"/>
          <w:sz w:val="28"/>
        </w:rPr>
        <w:t>
      </w:t>
      </w:r>
      <w:r>
        <w:rPr>
          <w:rFonts w:ascii="Times New Roman"/>
          <w:b w:val="false"/>
          <w:i w:val="false"/>
          <w:color w:val="000000"/>
          <w:sz w:val="28"/>
        </w:rPr>
        <w:t>"1 732 650" саны "1 619 244" санына ауыстырылсын;</w:t>
      </w:r>
      <w:r>
        <w:br/>
      </w:r>
      <w:r>
        <w:rPr>
          <w:rFonts w:ascii="Times New Roman"/>
          <w:b w:val="false"/>
          <w:i w:val="false"/>
          <w:color w:val="000000"/>
          <w:sz w:val="28"/>
        </w:rPr>
        <w:t>
      </w:t>
      </w:r>
      <w:r>
        <w:rPr>
          <w:rFonts w:ascii="Times New Roman"/>
          <w:b w:val="false"/>
          <w:i w:val="false"/>
          <w:color w:val="000000"/>
          <w:sz w:val="28"/>
        </w:rPr>
        <w:t>"3 738 602" саны "3 727 637"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"678 035" саны "510 569" санына ауыстырылсын;</w:t>
      </w:r>
      <w:r>
        <w:br/>
      </w:r>
      <w:r>
        <w:rPr>
          <w:rFonts w:ascii="Times New Roman"/>
          <w:b w:val="false"/>
          <w:i w:val="false"/>
          <w:color w:val="000000"/>
          <w:sz w:val="28"/>
        </w:rPr>
        <w:t>
      </w:t>
      </w:r>
      <w:r>
        <w:rPr>
          <w:rFonts w:ascii="Times New Roman"/>
          <w:b w:val="false"/>
          <w:i w:val="false"/>
          <w:color w:val="000000"/>
          <w:sz w:val="28"/>
        </w:rPr>
        <w:t>"45 061" саны "63 636" санына ауыстырылсын;</w:t>
      </w:r>
      <w:r>
        <w:br/>
      </w:r>
      <w:r>
        <w:rPr>
          <w:rFonts w:ascii="Times New Roman"/>
          <w:b w:val="false"/>
          <w:i w:val="false"/>
          <w:color w:val="000000"/>
          <w:sz w:val="28"/>
        </w:rPr>
        <w:t>
      </w:t>
      </w:r>
      <w:r>
        <w:rPr>
          <w:rFonts w:ascii="Times New Roman"/>
          <w:b w:val="false"/>
          <w:i w:val="false"/>
          <w:color w:val="000000"/>
          <w:sz w:val="28"/>
        </w:rPr>
        <w:t>"185 331" саны "157 090"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"37 287 368" саны "36 847 709" санына ауыстырылсын;</w:t>
      </w:r>
      <w:r>
        <w:br/>
      </w:r>
      <w:r>
        <w:rPr>
          <w:rFonts w:ascii="Times New Roman"/>
          <w:b w:val="false"/>
          <w:i w:val="false"/>
          <w:color w:val="000000"/>
          <w:sz w:val="28"/>
        </w:rPr>
        <w:t>
      </w:t>
      </w:r>
      <w:r>
        <w:rPr>
          <w:rFonts w:ascii="Times New Roman"/>
          <w:b w:val="false"/>
          <w:i w:val="false"/>
          <w:color w:val="000000"/>
          <w:sz w:val="28"/>
        </w:rPr>
        <w:t>"30 954 012" саны "30 946 824" санына ауыстырылсын;</w:t>
      </w:r>
      <w:r>
        <w:br/>
      </w:r>
      <w:r>
        <w:rPr>
          <w:rFonts w:ascii="Times New Roman"/>
          <w:b w:val="false"/>
          <w:i w:val="false"/>
          <w:color w:val="000000"/>
          <w:sz w:val="28"/>
        </w:rPr>
        <w:t>
      </w:t>
      </w:r>
      <w:r>
        <w:rPr>
          <w:rFonts w:ascii="Times New Roman"/>
          <w:b w:val="false"/>
          <w:i w:val="false"/>
          <w:color w:val="000000"/>
          <w:sz w:val="28"/>
        </w:rPr>
        <w:t>"6 321 351" саны "5 888 880"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"1 877 856" саны "1 846 414" санына ауыстырылсын;</w:t>
      </w:r>
      <w:r>
        <w:br/>
      </w:r>
      <w:r>
        <w:rPr>
          <w:rFonts w:ascii="Times New Roman"/>
          <w:b w:val="false"/>
          <w:i w:val="false"/>
          <w:color w:val="000000"/>
          <w:sz w:val="28"/>
        </w:rPr>
        <w:t>
      </w:t>
      </w:r>
      <w:r>
        <w:rPr>
          <w:rFonts w:ascii="Times New Roman"/>
          <w:b w:val="false"/>
          <w:i w:val="false"/>
          <w:color w:val="000000"/>
          <w:sz w:val="28"/>
        </w:rPr>
        <w:t>"364 005" саны "356 747" санына ауыстырылсын;</w:t>
      </w:r>
      <w:r>
        <w:br/>
      </w:r>
      <w:r>
        <w:rPr>
          <w:rFonts w:ascii="Times New Roman"/>
          <w:b w:val="false"/>
          <w:i w:val="false"/>
          <w:color w:val="000000"/>
          <w:sz w:val="28"/>
        </w:rPr>
        <w:t>
      </w:t>
      </w:r>
      <w:r>
        <w:rPr>
          <w:rFonts w:ascii="Times New Roman"/>
          <w:b w:val="false"/>
          <w:i w:val="false"/>
          <w:color w:val="000000"/>
          <w:sz w:val="28"/>
        </w:rPr>
        <w:t>"165 591" саны "158 591" санына ауыстырылсын;</w:t>
      </w:r>
      <w:r>
        <w:br/>
      </w:r>
      <w:r>
        <w:rPr>
          <w:rFonts w:ascii="Times New Roman"/>
          <w:b w:val="false"/>
          <w:i w:val="false"/>
          <w:color w:val="000000"/>
          <w:sz w:val="28"/>
        </w:rPr>
        <w:t>
      </w:t>
      </w:r>
      <w:r>
        <w:rPr>
          <w:rFonts w:ascii="Times New Roman"/>
          <w:b w:val="false"/>
          <w:i w:val="false"/>
          <w:color w:val="000000"/>
          <w:sz w:val="28"/>
        </w:rPr>
        <w:t>"687 830" саны "686 480" санына ауыстырылсын;</w:t>
      </w:r>
      <w:r>
        <w:br/>
      </w:r>
      <w:r>
        <w:rPr>
          <w:rFonts w:ascii="Times New Roman"/>
          <w:b w:val="false"/>
          <w:i w:val="false"/>
          <w:color w:val="000000"/>
          <w:sz w:val="28"/>
        </w:rPr>
        <w:t>
      </w:t>
      </w:r>
      <w:r>
        <w:rPr>
          <w:rFonts w:ascii="Times New Roman"/>
          <w:b w:val="false"/>
          <w:i w:val="false"/>
          <w:color w:val="000000"/>
          <w:sz w:val="28"/>
        </w:rPr>
        <w:t>"45 587" саны "45 480" санына ауыстырылсын;</w:t>
      </w:r>
      <w:r>
        <w:br/>
      </w:r>
      <w:r>
        <w:rPr>
          <w:rFonts w:ascii="Times New Roman"/>
          <w:b w:val="false"/>
          <w:i w:val="false"/>
          <w:color w:val="000000"/>
          <w:sz w:val="28"/>
        </w:rPr>
        <w:t>
      </w:t>
      </w:r>
      <w:r>
        <w:rPr>
          <w:rFonts w:ascii="Times New Roman"/>
          <w:b w:val="false"/>
          <w:i w:val="false"/>
          <w:color w:val="000000"/>
          <w:sz w:val="28"/>
        </w:rPr>
        <w:t>"251 952" саны "251 084" санына ауыстырылсын;</w:t>
      </w:r>
      <w:r>
        <w:br/>
      </w:r>
      <w:r>
        <w:rPr>
          <w:rFonts w:ascii="Times New Roman"/>
          <w:b w:val="false"/>
          <w:i w:val="false"/>
          <w:color w:val="000000"/>
          <w:sz w:val="28"/>
        </w:rPr>
        <w:t>
      </w:t>
      </w:r>
      <w:r>
        <w:rPr>
          <w:rFonts w:ascii="Times New Roman"/>
          <w:b w:val="false"/>
          <w:i w:val="false"/>
          <w:color w:val="000000"/>
          <w:sz w:val="28"/>
        </w:rPr>
        <w:t>"73 172" саны "71 729" санына ауыстырылсын;</w:t>
      </w:r>
      <w:r>
        <w:br/>
      </w:r>
      <w:r>
        <w:rPr>
          <w:rFonts w:ascii="Times New Roman"/>
          <w:b w:val="false"/>
          <w:i w:val="false"/>
          <w:color w:val="000000"/>
          <w:sz w:val="28"/>
        </w:rPr>
        <w:t>
      </w:t>
      </w:r>
      <w:r>
        <w:rPr>
          <w:rFonts w:ascii="Times New Roman"/>
          <w:b w:val="false"/>
          <w:i w:val="false"/>
          <w:color w:val="000000"/>
          <w:sz w:val="28"/>
        </w:rPr>
        <w:t>"25 935" саны "12 519"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"1 410 891" саны "1 409 464"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"17 277 774" саны "17 944 083"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"3 072 736" саны "2 950 226" санына ауыстырылсын;</w:t>
      </w:r>
      <w:r>
        <w:br/>
      </w:r>
      <w:r>
        <w:rPr>
          <w:rFonts w:ascii="Times New Roman"/>
          <w:b w:val="false"/>
          <w:i w:val="false"/>
          <w:color w:val="000000"/>
          <w:sz w:val="28"/>
        </w:rPr>
        <w:t>
      </w:t>
      </w:r>
      <w:r>
        <w:rPr>
          <w:rFonts w:ascii="Times New Roman"/>
          <w:b w:val="false"/>
          <w:i w:val="false"/>
          <w:color w:val="000000"/>
          <w:sz w:val="28"/>
        </w:rPr>
        <w:t>"4 582 033" саны "4 529 249"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"8 489 895" саны "8 478 674"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"4 139 767" саны "4 618 870"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"1 394 378" саны "1 230 445"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"1 956 231" саны "1 498 074"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"228 063" саны "121 076"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"4 222 036" саны "4 298 022"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"11 508 191" саны "11 501 171" санына ауыстырылсын.</w:t>
      </w:r>
      <w:r>
        <w:br/>
      </w:r>
      <w:r>
        <w:rPr>
          <w:rFonts w:ascii="Times New Roman"/>
          <w:b w:val="false"/>
          <w:i w:val="false"/>
          <w:color w:val="000000"/>
          <w:sz w:val="28"/>
        </w:rPr>
        <w:t>
      </w:t>
      </w:r>
      <w:r>
        <w:rPr>
          <w:rFonts w:ascii="Times New Roman"/>
          <w:b w:val="false"/>
          <w:i w:val="false"/>
          <w:color w:val="000000"/>
          <w:sz w:val="28"/>
        </w:rPr>
        <w:t xml:space="preserve">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баяндалсын. </w:t>
      </w:r>
      <w:r>
        <w:br/>
      </w:r>
      <w:r>
        <w:rPr>
          <w:rFonts w:ascii="Times New Roman"/>
          <w:b w:val="false"/>
          <w:i w:val="false"/>
          <w:color w:val="000000"/>
          <w:sz w:val="28"/>
        </w:rPr>
        <w:t>
      </w:t>
      </w:r>
      <w:r>
        <w:rPr>
          <w:rFonts w:ascii="Times New Roman"/>
          <w:b w:val="false"/>
          <w:i w:val="false"/>
          <w:color w:val="000000"/>
          <w:sz w:val="28"/>
        </w:rPr>
        <w:t xml:space="preserve">3. Көрсетілген шешімнің </w:t>
      </w:r>
      <w:r>
        <w:rPr>
          <w:rFonts w:ascii="Times New Roman"/>
          <w:b w:val="false"/>
          <w:i w:val="false"/>
          <w:color w:val="000000"/>
          <w:sz w:val="28"/>
        </w:rPr>
        <w:t>4-қосымшасы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баяндалсын. </w:t>
      </w:r>
      <w:r>
        <w:br/>
      </w:r>
      <w:r>
        <w:rPr>
          <w:rFonts w:ascii="Times New Roman"/>
          <w:b w:val="false"/>
          <w:i w:val="false"/>
          <w:color w:val="000000"/>
          <w:sz w:val="28"/>
        </w:rPr>
        <w:t>
      </w:t>
      </w:r>
      <w:r>
        <w:rPr>
          <w:rFonts w:ascii="Times New Roman"/>
          <w:b w:val="false"/>
          <w:i w:val="false"/>
          <w:color w:val="000000"/>
          <w:sz w:val="28"/>
        </w:rPr>
        <w:t xml:space="preserve">4. Көрсетілген шешімнің </w:t>
      </w:r>
      <w:r>
        <w:rPr>
          <w:rFonts w:ascii="Times New Roman"/>
          <w:b w:val="false"/>
          <w:i w:val="false"/>
          <w:color w:val="000000"/>
          <w:sz w:val="28"/>
        </w:rPr>
        <w:t>5-қосымшасы</w:t>
      </w: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баяндалсын. </w:t>
      </w:r>
      <w:r>
        <w:br/>
      </w:r>
      <w:r>
        <w:rPr>
          <w:rFonts w:ascii="Times New Roman"/>
          <w:b w:val="false"/>
          <w:i w:val="false"/>
          <w:color w:val="000000"/>
          <w:sz w:val="28"/>
        </w:rPr>
        <w:t>
      </w:t>
      </w:r>
      <w:r>
        <w:rPr>
          <w:rFonts w:ascii="Times New Roman"/>
          <w:b w:val="false"/>
          <w:i w:val="false"/>
          <w:color w:val="000000"/>
          <w:sz w:val="28"/>
        </w:rPr>
        <w:t xml:space="preserve">5. Көрсетілген шешімнің </w:t>
      </w:r>
      <w:r>
        <w:rPr>
          <w:rFonts w:ascii="Times New Roman"/>
          <w:b w:val="false"/>
          <w:i w:val="false"/>
          <w:color w:val="000000"/>
          <w:sz w:val="28"/>
        </w:rPr>
        <w:t>10-қосымшасы</w:t>
      </w:r>
      <w:r>
        <w:rPr>
          <w:rFonts w:ascii="Times New Roman"/>
          <w:b w:val="false"/>
          <w:i w:val="false"/>
          <w:color w:val="000000"/>
          <w:sz w:val="28"/>
        </w:rPr>
        <w:t xml:space="preserve">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баяндалсын. </w:t>
      </w:r>
      <w:r>
        <w:br/>
      </w:r>
      <w:r>
        <w:rPr>
          <w:rFonts w:ascii="Times New Roman"/>
          <w:b w:val="false"/>
          <w:i w:val="false"/>
          <w:color w:val="000000"/>
          <w:sz w:val="28"/>
        </w:rPr>
        <w:t>
      </w:t>
      </w:r>
      <w:r>
        <w:rPr>
          <w:rFonts w:ascii="Times New Roman"/>
          <w:b w:val="false"/>
          <w:i w:val="false"/>
          <w:color w:val="000000"/>
          <w:sz w:val="28"/>
        </w:rPr>
        <w:t xml:space="preserve">6. Көрсетілген шешімнің </w:t>
      </w:r>
      <w:r>
        <w:rPr>
          <w:rFonts w:ascii="Times New Roman"/>
          <w:b w:val="false"/>
          <w:i w:val="false"/>
          <w:color w:val="000000"/>
          <w:sz w:val="28"/>
        </w:rPr>
        <w:t>11-қосымшасы</w:t>
      </w:r>
      <w:r>
        <w:rPr>
          <w:rFonts w:ascii="Times New Roman"/>
          <w:b w:val="false"/>
          <w:i w:val="false"/>
          <w:color w:val="000000"/>
          <w:sz w:val="28"/>
        </w:rPr>
        <w:t xml:space="preserve"> осы шешімнің </w:t>
      </w:r>
      <w:r>
        <w:rPr>
          <w:rFonts w:ascii="Times New Roman"/>
          <w:b w:val="false"/>
          <w:i w:val="false"/>
          <w:color w:val="000000"/>
          <w:sz w:val="28"/>
        </w:rPr>
        <w:t>5-қосымшасына</w:t>
      </w:r>
      <w:r>
        <w:rPr>
          <w:rFonts w:ascii="Times New Roman"/>
          <w:b w:val="false"/>
          <w:i w:val="false"/>
          <w:color w:val="000000"/>
          <w:sz w:val="28"/>
        </w:rPr>
        <w:t xml:space="preserve"> сәйкес жаңа редакцияда баяндалсын. </w:t>
      </w:r>
      <w:r>
        <w:br/>
      </w:r>
      <w:r>
        <w:rPr>
          <w:rFonts w:ascii="Times New Roman"/>
          <w:b w:val="false"/>
          <w:i w:val="false"/>
          <w:color w:val="000000"/>
          <w:sz w:val="28"/>
        </w:rPr>
        <w:t>
      </w:t>
      </w:r>
      <w:r>
        <w:rPr>
          <w:rFonts w:ascii="Times New Roman"/>
          <w:b w:val="false"/>
          <w:i w:val="false"/>
          <w:color w:val="000000"/>
          <w:sz w:val="28"/>
        </w:rPr>
        <w:t xml:space="preserve">7. Көрсетілген шешімнің </w:t>
      </w:r>
      <w:r>
        <w:rPr>
          <w:rFonts w:ascii="Times New Roman"/>
          <w:b w:val="false"/>
          <w:i w:val="false"/>
          <w:color w:val="000000"/>
          <w:sz w:val="28"/>
        </w:rPr>
        <w:t>12-қосымшасы</w:t>
      </w:r>
      <w:r>
        <w:rPr>
          <w:rFonts w:ascii="Times New Roman"/>
          <w:b w:val="false"/>
          <w:i w:val="false"/>
          <w:color w:val="000000"/>
          <w:sz w:val="28"/>
        </w:rPr>
        <w:t xml:space="preserve"> осы шешімнің </w:t>
      </w:r>
      <w:r>
        <w:rPr>
          <w:rFonts w:ascii="Times New Roman"/>
          <w:b w:val="false"/>
          <w:i w:val="false"/>
          <w:color w:val="000000"/>
          <w:sz w:val="28"/>
        </w:rPr>
        <w:t>6-қосымшасына</w:t>
      </w:r>
      <w:r>
        <w:rPr>
          <w:rFonts w:ascii="Times New Roman"/>
          <w:b w:val="false"/>
          <w:i w:val="false"/>
          <w:color w:val="000000"/>
          <w:sz w:val="28"/>
        </w:rPr>
        <w:t xml:space="preserve"> сәйкес жаңа редакцияда баяндалсын. </w:t>
      </w:r>
      <w:r>
        <w:br/>
      </w:r>
      <w:r>
        <w:rPr>
          <w:rFonts w:ascii="Times New Roman"/>
          <w:b w:val="false"/>
          <w:i w:val="false"/>
          <w:color w:val="000000"/>
          <w:sz w:val="28"/>
        </w:rPr>
        <w:t>
      </w:t>
      </w:r>
      <w:r>
        <w:rPr>
          <w:rFonts w:ascii="Times New Roman"/>
          <w:b w:val="false"/>
          <w:i w:val="false"/>
          <w:color w:val="000000"/>
          <w:sz w:val="28"/>
        </w:rPr>
        <w:t xml:space="preserve">8. Көрсетілген шешімнің </w:t>
      </w:r>
      <w:r>
        <w:rPr>
          <w:rFonts w:ascii="Times New Roman"/>
          <w:b w:val="false"/>
          <w:i w:val="false"/>
          <w:color w:val="000000"/>
          <w:sz w:val="28"/>
        </w:rPr>
        <w:t>13-қосымшасы</w:t>
      </w:r>
      <w:r>
        <w:rPr>
          <w:rFonts w:ascii="Times New Roman"/>
          <w:b w:val="false"/>
          <w:i w:val="false"/>
          <w:color w:val="000000"/>
          <w:sz w:val="28"/>
        </w:rPr>
        <w:t xml:space="preserve"> осы шешімнің </w:t>
      </w:r>
      <w:r>
        <w:rPr>
          <w:rFonts w:ascii="Times New Roman"/>
          <w:b w:val="false"/>
          <w:i w:val="false"/>
          <w:color w:val="000000"/>
          <w:sz w:val="28"/>
        </w:rPr>
        <w:t>7-қосымшасына</w:t>
      </w:r>
      <w:r>
        <w:rPr>
          <w:rFonts w:ascii="Times New Roman"/>
          <w:b w:val="false"/>
          <w:i w:val="false"/>
          <w:color w:val="000000"/>
          <w:sz w:val="28"/>
        </w:rPr>
        <w:t xml:space="preserve"> сәйкес жаңа редакцияда баяндалсын. </w:t>
      </w:r>
      <w:r>
        <w:br/>
      </w:r>
      <w:r>
        <w:rPr>
          <w:rFonts w:ascii="Times New Roman"/>
          <w:b w:val="false"/>
          <w:i w:val="false"/>
          <w:color w:val="000000"/>
          <w:sz w:val="28"/>
        </w:rPr>
        <w:t>
      </w:t>
      </w:r>
      <w:r>
        <w:rPr>
          <w:rFonts w:ascii="Times New Roman"/>
          <w:b w:val="false"/>
          <w:i w:val="false"/>
          <w:color w:val="000000"/>
          <w:sz w:val="28"/>
        </w:rPr>
        <w:t xml:space="preserve">9. Көрсетілген шешімнің </w:t>
      </w:r>
      <w:r>
        <w:rPr>
          <w:rFonts w:ascii="Times New Roman"/>
          <w:b w:val="false"/>
          <w:i w:val="false"/>
          <w:color w:val="000000"/>
          <w:sz w:val="28"/>
        </w:rPr>
        <w:t>14-қосымшасы</w:t>
      </w:r>
      <w:r>
        <w:rPr>
          <w:rFonts w:ascii="Times New Roman"/>
          <w:b w:val="false"/>
          <w:i w:val="false"/>
          <w:color w:val="000000"/>
          <w:sz w:val="28"/>
        </w:rPr>
        <w:t xml:space="preserve"> осы шешімнің </w:t>
      </w:r>
      <w:r>
        <w:rPr>
          <w:rFonts w:ascii="Times New Roman"/>
          <w:b w:val="false"/>
          <w:i w:val="false"/>
          <w:color w:val="000000"/>
          <w:sz w:val="28"/>
        </w:rPr>
        <w:t>8-қосымшасына</w:t>
      </w:r>
      <w:r>
        <w:rPr>
          <w:rFonts w:ascii="Times New Roman"/>
          <w:b w:val="false"/>
          <w:i w:val="false"/>
          <w:color w:val="000000"/>
          <w:sz w:val="28"/>
        </w:rPr>
        <w:t xml:space="preserve"> сәйкес жаңа редакцияда баяндалсын. </w:t>
      </w:r>
      <w:r>
        <w:br/>
      </w:r>
      <w:r>
        <w:rPr>
          <w:rFonts w:ascii="Times New Roman"/>
          <w:b w:val="false"/>
          <w:i w:val="false"/>
          <w:color w:val="000000"/>
          <w:sz w:val="28"/>
        </w:rPr>
        <w:t>
      </w:t>
      </w:r>
      <w:r>
        <w:rPr>
          <w:rFonts w:ascii="Times New Roman"/>
          <w:b w:val="false"/>
          <w:i w:val="false"/>
          <w:color w:val="000000"/>
          <w:sz w:val="28"/>
        </w:rPr>
        <w:t xml:space="preserve">10. Көрсетілген шешімнің </w:t>
      </w:r>
      <w:r>
        <w:rPr>
          <w:rFonts w:ascii="Times New Roman"/>
          <w:b w:val="false"/>
          <w:i w:val="false"/>
          <w:color w:val="000000"/>
          <w:sz w:val="28"/>
        </w:rPr>
        <w:t>15-қосымшасы</w:t>
      </w:r>
      <w:r>
        <w:rPr>
          <w:rFonts w:ascii="Times New Roman"/>
          <w:b w:val="false"/>
          <w:i w:val="false"/>
          <w:color w:val="000000"/>
          <w:sz w:val="28"/>
        </w:rPr>
        <w:t xml:space="preserve"> осы шешімнің </w:t>
      </w:r>
      <w:r>
        <w:rPr>
          <w:rFonts w:ascii="Times New Roman"/>
          <w:b w:val="false"/>
          <w:i w:val="false"/>
          <w:color w:val="000000"/>
          <w:sz w:val="28"/>
        </w:rPr>
        <w:t>9-қосымшасына</w:t>
      </w:r>
      <w:r>
        <w:rPr>
          <w:rFonts w:ascii="Times New Roman"/>
          <w:b w:val="false"/>
          <w:i w:val="false"/>
          <w:color w:val="000000"/>
          <w:sz w:val="28"/>
        </w:rPr>
        <w:t xml:space="preserve"> сәйкес жаңа редакцияда баяндалсын. </w:t>
      </w:r>
      <w:r>
        <w:br/>
      </w:r>
      <w:r>
        <w:rPr>
          <w:rFonts w:ascii="Times New Roman"/>
          <w:b w:val="false"/>
          <w:i w:val="false"/>
          <w:color w:val="000000"/>
          <w:sz w:val="28"/>
        </w:rPr>
        <w:t>
      </w:t>
      </w:r>
      <w:r>
        <w:rPr>
          <w:rFonts w:ascii="Times New Roman"/>
          <w:b w:val="false"/>
          <w:i w:val="false"/>
          <w:color w:val="000000"/>
          <w:sz w:val="28"/>
        </w:rPr>
        <w:t xml:space="preserve">11. Көрсетілген шешімнің </w:t>
      </w:r>
      <w:r>
        <w:rPr>
          <w:rFonts w:ascii="Times New Roman"/>
          <w:b w:val="false"/>
          <w:i w:val="false"/>
          <w:color w:val="000000"/>
          <w:sz w:val="28"/>
        </w:rPr>
        <w:t>16-қосымшасы</w:t>
      </w:r>
      <w:r>
        <w:rPr>
          <w:rFonts w:ascii="Times New Roman"/>
          <w:b w:val="false"/>
          <w:i w:val="false"/>
          <w:color w:val="000000"/>
          <w:sz w:val="28"/>
        </w:rPr>
        <w:t xml:space="preserve"> осы шешімнің </w:t>
      </w:r>
      <w:r>
        <w:rPr>
          <w:rFonts w:ascii="Times New Roman"/>
          <w:b w:val="false"/>
          <w:i w:val="false"/>
          <w:color w:val="000000"/>
          <w:sz w:val="28"/>
        </w:rPr>
        <w:t>10-қосымшасына</w:t>
      </w:r>
      <w:r>
        <w:rPr>
          <w:rFonts w:ascii="Times New Roman"/>
          <w:b w:val="false"/>
          <w:i w:val="false"/>
          <w:color w:val="000000"/>
          <w:sz w:val="28"/>
        </w:rPr>
        <w:t xml:space="preserve"> сәйкес жаңа редакцияда баяндалсын. </w:t>
      </w:r>
      <w:r>
        <w:br/>
      </w:r>
      <w:r>
        <w:rPr>
          <w:rFonts w:ascii="Times New Roman"/>
          <w:b w:val="false"/>
          <w:i w:val="false"/>
          <w:color w:val="000000"/>
          <w:sz w:val="28"/>
        </w:rPr>
        <w:t>
      </w:t>
      </w:r>
      <w:r>
        <w:rPr>
          <w:rFonts w:ascii="Times New Roman"/>
          <w:b w:val="false"/>
          <w:i w:val="false"/>
          <w:color w:val="000000"/>
          <w:sz w:val="28"/>
        </w:rPr>
        <w:t xml:space="preserve">12. Көрсетілген шешімнің </w:t>
      </w:r>
      <w:r>
        <w:rPr>
          <w:rFonts w:ascii="Times New Roman"/>
          <w:b w:val="false"/>
          <w:i w:val="false"/>
          <w:color w:val="000000"/>
          <w:sz w:val="28"/>
        </w:rPr>
        <w:t>18-қосымшасы</w:t>
      </w:r>
      <w:r>
        <w:rPr>
          <w:rFonts w:ascii="Times New Roman"/>
          <w:b w:val="false"/>
          <w:i w:val="false"/>
          <w:color w:val="000000"/>
          <w:sz w:val="28"/>
        </w:rPr>
        <w:t xml:space="preserve"> осы шешімнің </w:t>
      </w:r>
      <w:r>
        <w:rPr>
          <w:rFonts w:ascii="Times New Roman"/>
          <w:b w:val="false"/>
          <w:i w:val="false"/>
          <w:color w:val="000000"/>
          <w:sz w:val="28"/>
        </w:rPr>
        <w:t>11-қосымшасына</w:t>
      </w:r>
      <w:r>
        <w:rPr>
          <w:rFonts w:ascii="Times New Roman"/>
          <w:b w:val="false"/>
          <w:i w:val="false"/>
          <w:color w:val="000000"/>
          <w:sz w:val="28"/>
        </w:rPr>
        <w:t xml:space="preserve"> сәйкес жаңа редакцияда баяндалсын. </w:t>
      </w:r>
      <w:r>
        <w:br/>
      </w:r>
      <w:r>
        <w:rPr>
          <w:rFonts w:ascii="Times New Roman"/>
          <w:b w:val="false"/>
          <w:i w:val="false"/>
          <w:color w:val="000000"/>
          <w:sz w:val="28"/>
        </w:rPr>
        <w:t>
      </w:t>
      </w:r>
      <w:r>
        <w:rPr>
          <w:rFonts w:ascii="Times New Roman"/>
          <w:b w:val="false"/>
          <w:i w:val="false"/>
          <w:color w:val="000000"/>
          <w:sz w:val="28"/>
        </w:rPr>
        <w:t xml:space="preserve">13. Көрсетілген шешімнің </w:t>
      </w:r>
      <w:r>
        <w:rPr>
          <w:rFonts w:ascii="Times New Roman"/>
          <w:b w:val="false"/>
          <w:i w:val="false"/>
          <w:color w:val="000000"/>
          <w:sz w:val="28"/>
        </w:rPr>
        <w:t>19-қосымшасы</w:t>
      </w:r>
      <w:r>
        <w:rPr>
          <w:rFonts w:ascii="Times New Roman"/>
          <w:b w:val="false"/>
          <w:i w:val="false"/>
          <w:color w:val="000000"/>
          <w:sz w:val="28"/>
        </w:rPr>
        <w:t xml:space="preserve"> осы шешімнің </w:t>
      </w:r>
      <w:r>
        <w:rPr>
          <w:rFonts w:ascii="Times New Roman"/>
          <w:b w:val="false"/>
          <w:i w:val="false"/>
          <w:color w:val="000000"/>
          <w:sz w:val="28"/>
        </w:rPr>
        <w:t>12-қосымшасына</w:t>
      </w:r>
      <w:r>
        <w:rPr>
          <w:rFonts w:ascii="Times New Roman"/>
          <w:b w:val="false"/>
          <w:i w:val="false"/>
          <w:color w:val="000000"/>
          <w:sz w:val="28"/>
        </w:rPr>
        <w:t xml:space="preserve"> сәйкес жаңа редакцияда баяндалсын. </w:t>
      </w:r>
      <w:r>
        <w:br/>
      </w:r>
      <w:r>
        <w:rPr>
          <w:rFonts w:ascii="Times New Roman"/>
          <w:b w:val="false"/>
          <w:i w:val="false"/>
          <w:color w:val="000000"/>
          <w:sz w:val="28"/>
        </w:rPr>
        <w:t>
      </w:t>
      </w:r>
      <w:r>
        <w:rPr>
          <w:rFonts w:ascii="Times New Roman"/>
          <w:b w:val="false"/>
          <w:i w:val="false"/>
          <w:color w:val="000000"/>
          <w:sz w:val="28"/>
        </w:rPr>
        <w:t xml:space="preserve">14. Көрсетілген шешімнің </w:t>
      </w:r>
      <w:r>
        <w:rPr>
          <w:rFonts w:ascii="Times New Roman"/>
          <w:b w:val="false"/>
          <w:i w:val="false"/>
          <w:color w:val="000000"/>
          <w:sz w:val="28"/>
        </w:rPr>
        <w:t>20-қосымшасы</w:t>
      </w:r>
      <w:r>
        <w:rPr>
          <w:rFonts w:ascii="Times New Roman"/>
          <w:b w:val="false"/>
          <w:i w:val="false"/>
          <w:color w:val="000000"/>
          <w:sz w:val="28"/>
        </w:rPr>
        <w:t xml:space="preserve"> осы шешімнің </w:t>
      </w:r>
      <w:r>
        <w:rPr>
          <w:rFonts w:ascii="Times New Roman"/>
          <w:b w:val="false"/>
          <w:i w:val="false"/>
          <w:color w:val="000000"/>
          <w:sz w:val="28"/>
        </w:rPr>
        <w:t>13-қосымшасына</w:t>
      </w:r>
      <w:r>
        <w:rPr>
          <w:rFonts w:ascii="Times New Roman"/>
          <w:b w:val="false"/>
          <w:i w:val="false"/>
          <w:color w:val="000000"/>
          <w:sz w:val="28"/>
        </w:rPr>
        <w:t xml:space="preserve"> сәйкес жаңа редакцияда баяндалсын. </w:t>
      </w:r>
      <w:r>
        <w:br/>
      </w:r>
      <w:r>
        <w:rPr>
          <w:rFonts w:ascii="Times New Roman"/>
          <w:b w:val="false"/>
          <w:i w:val="false"/>
          <w:color w:val="000000"/>
          <w:sz w:val="28"/>
        </w:rPr>
        <w:t>
      </w:t>
      </w:r>
      <w:r>
        <w:rPr>
          <w:rFonts w:ascii="Times New Roman"/>
          <w:b w:val="false"/>
          <w:i w:val="false"/>
          <w:color w:val="000000"/>
          <w:sz w:val="28"/>
        </w:rPr>
        <w:t>15. Осы шешімнің орындалуын бақылау облыстық мәслихаттың "Бюджет, қаржы және тарифтік саясат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16. Басқарма басшысына (келісім бойынша Сатыбалдина Н.Т.)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белгілеген интернет-ресурста және облыстық мәслихатының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17. Осы шешім 2015 жылғы 1 қаңтардан бастап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Алматы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Жапарқұл</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Алматы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Келемсеиіт</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671"/>
        <w:gridCol w:w="5409"/>
      </w:tblGrid>
      <w:tr>
        <w:trPr>
          <w:trHeight w:val="30" w:hRule="atLeast"/>
        </w:trPr>
        <w:tc>
          <w:tcPr>
            <w:tcW w:w="867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0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2015 жылғы 7 желтоқсандағы "Алматы облыстық мәслихатының 2014 жылғы 12 желтоқсандағы "Алматы облысының 2015-2017 жылдарға арналған облыстық бюджеті туралы" № 40-225 шешіміне өзгерістер мен толықтырулар енгізу туралы" № 50-285 шешіміне 1-қосымша</w:t>
            </w:r>
          </w:p>
        </w:tc>
      </w:tr>
      <w:tr>
        <w:trPr>
          <w:trHeight w:val="30" w:hRule="atLeast"/>
        </w:trPr>
        <w:tc>
          <w:tcPr>
            <w:tcW w:w="867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0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2014 жылғы 12 желтоқсандағы "Алматы облысының 2015-2017 жылдарға арналған облыстық бюджеті туралы" № 40-225 шешімімен бекітілген 1 –қосымша</w:t>
            </w:r>
          </w:p>
        </w:tc>
      </w:tr>
    </w:tbl>
    <w:bookmarkStart w:name="z128" w:id="0"/>
    <w:p>
      <w:pPr>
        <w:spacing w:after="0"/>
        <w:ind w:left="0"/>
        <w:jc w:val="left"/>
      </w:pPr>
      <w:r>
        <w:rPr>
          <w:rFonts w:ascii="Times New Roman"/>
          <w:b/>
          <w:i w:val="false"/>
          <w:color w:val="000000"/>
        </w:rPr>
        <w:t xml:space="preserve"> Алматы облысының 2015 жылға арналған облыстық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865"/>
        <w:gridCol w:w="505"/>
        <w:gridCol w:w="6665"/>
        <w:gridCol w:w="37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сынып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281 933 952</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29 526 326</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15 903 221</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15 903 221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12 470 625</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12 470 625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1 152 480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1 152 480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2 622 808</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түсімдер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136 267</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105 566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 банк шоттарына орналастырғаны үшiн сыйақылар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6 500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24 201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2 324 164</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2 324 164</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162 377</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162 377</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12 500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249 772 318</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алынатын трансферттер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61 044 845</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61 044 845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188 727 473</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188 727 473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70"/>
        <w:gridCol w:w="898"/>
        <w:gridCol w:w="898"/>
        <w:gridCol w:w="6749"/>
        <w:gridCol w:w="27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291 692 627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7 073 354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4 829 682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54 311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53 281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1 030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4 584 142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1 740 856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245 508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1 710 843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21 350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156 648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708 937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191 229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191 229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318 252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284 734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113 578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8 408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3 748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159 000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сатып алу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33 518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25 280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8 238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1 841 137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1 841 137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205 075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9 352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1 626 710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84 283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84 283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31 913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1 313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51 057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1 489 730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55 508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55 508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23 628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ауқымындағы аумақтық қорғаныс</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31 880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1 434 222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1 084 757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531 943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төтенше жағдайлардың алдын алу және оларды жою</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552 814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349 465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объектілерді және аумақтарды табиғи және дүлей зілзалалардан инженерлік қорғау жөнінде жұмыстар жүргізу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349 465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9 916 278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9 893 245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9 384 129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7 426 167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6 000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1 862 763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89 199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509 116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істер органдарының объектілерін дамыту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509 116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23 033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23 033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23 033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53 436 779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5 845 950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5 845 950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5 845 950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4 719 531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3 607 380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1 014 119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952 153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білімді жан басына шаққандағы қаржыландыруды сынақтан өткізуге берілетін ағымдағы нысаналы 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21 864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1 619 244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1 112 151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756 030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356 121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6 997 044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343 735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343 735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6 653 309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6 653 309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42 409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42 409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42 409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35 831 845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16 550 555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108 912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мемлекеттік білім беру мекемелерінде білім беру жүйесін ақпараттандыру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25 275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мемлекеттік білім беру мекемелер үшін оқулықтар мен оқу-әдiстемелiк кешендерді сатып алу және жеткізу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34 415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117 982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164 196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Дамуында проблемалары бар балалар мен жасөспірімдерді оңалту және әлеуметтік бейімдеу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303 820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1 317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172 429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1 463 060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14 159 149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19 281 290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17 944 083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1 337 207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58 782 203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1 042 498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1 042 498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649 710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238 986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152 812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990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12 563 666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12 563 666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5 846 406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435 240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474 376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142 844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895 251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2 034 377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140 592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2 594 580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36 197 624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36 197 624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2 086 728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271 070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33 117 270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722 556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723 122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723 122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685 482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37 640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8 255 293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3 328 249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68 692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500 430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5 000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210 249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денсаулық сақтау органдарының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3 900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2 539 978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4 927 044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4 927 044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5 405 568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2 778 835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2 050 012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496 793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1 028 571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119 985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404 663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650 332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592 785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57 547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78 491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қамтамасыз ету объектілерін салу және реконструкциялау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78 491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994 313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994 313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447 120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жетпіс жылдығына арналған іс-шараларды өткізуге берілетін ағымдағы нысаналы 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546 853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340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1 632 420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1 528 298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98 488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2 834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12 519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21 331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4 056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247 353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34 951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73 253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118 772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914 741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39 135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39 135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6 681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6 681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58 306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58 306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33 333 177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9 322 699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1 498 074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(республикалық маңызы бар қалалардың) бюджеттеріне мемлекет мұқтажы үшін жер учаскелерін алуға берілетін нысаналы 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1 498 074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2 674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2 674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14 065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14 065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14 519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14 519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15 448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15 448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7 479 475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4 529 249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2 950 226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296 554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13 125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170 473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112 956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1 890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1 890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24 010 478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1 253 393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1 230 445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22 948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22 757 085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энергетика және тұрғын үй-коммуналдық шаруашылық саласындағы мемлекеттік саясатты іске асыру жөніндегі қызметтер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111 249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5 291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7 268 726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4 618 870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1 209 948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353 133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9 089 868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берілетін нысаналы даму 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100 000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11 065 395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1 211 573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65 305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65 305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1 146 268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401 528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303 212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441 528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7 004 756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1 330 058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1 326 058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4 000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5 674 698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38 878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121 106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4 419 256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289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176 918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918 251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1 181 219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868 284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868 284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80 225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41 577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36 026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2 622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232 710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66 025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166 685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274 009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туризм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274 009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туризм саласында мемлекеттік саясатты іске асыру жөніндегі қызметтер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27 625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226 384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20 000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1 393 838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362 367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101 445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188 742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берілетін нысаналы даму 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72 000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568 885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45 853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1 142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331 026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190 864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462 586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36 140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1 220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406 015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19 211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4 983 936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4 983 936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136 000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136 000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4 847 936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 тасымалдау жүйесін дамыту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4 436 564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411 372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25 791 705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23 026 609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20 663 583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191 721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469 741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500 290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131 388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3 078 201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ұстау және жөндеу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11 130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81 850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1 215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137 199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48 509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2 875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746 300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188 906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163 891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534 387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14 133 220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242 760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157 362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157 362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2 205 664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40 596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2 357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66 826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өкілеттіктердің берілуіне байланысты агроөнеркәсіптік кешен саласындағы жергілікті атқарушы органдардың бөлімшелерін ұстауға берілетін ағымдағы нысаналы 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94 521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2 001 364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646 845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634 525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қорғау аймақтары мен су объектiлерi белдеулерiн белгiлеу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213 576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420 949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12 320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12 320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948 949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948 949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948 949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682 141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517 666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66 840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415 989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2 515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32 322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48 436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48 436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116 039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116 039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211 762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171 500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50 286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121 076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40 262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37 862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2 400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275 399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45 800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45 800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200 000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Азық-түлік тауарларының өңірлік тұрақтандыру қорларын қалыптастыру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200 000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29 599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29 599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2 048 454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2 048 454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71 523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68 891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2 632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1 928 970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46 496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1 711 650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165 004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5 700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47 961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47 961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16 382 188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11 501 171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11 501 171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1 648 189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6 697 693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299 482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2 855 807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Әуе көлiгi</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550 755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550 755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550 755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4 330 262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4 330 262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55 155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42 205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405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инфрақұрылымының басым жобаларын іске асыру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44 017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120 000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2 786 870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1 281 610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11 207 804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2 522 028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индустриалдық-инновациялық даму басқармасы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2 522 028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жеке кәсіпкерлікті қолдау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35 000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1 403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2 326 925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158 700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8 685 776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154 854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технологиялар орталығы" мемлекеттік мекемесінің қызметін қамтамасыз 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154 854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4 952 528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654 506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қызметшілері болып табылмайтын жұмыскерлерінің,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4 298 022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143 721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143 721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индустриалдық-инновациялық даму басқармасы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1 953 653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107 506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1 234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12 310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21 522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ағымдағы іс-шараларды іске асыруға берілетін ағымдағы нысаналы 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75 322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1 735 759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13 428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13 428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27 544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27 544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1 440 048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398 455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257 204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нысаналы ағымдағы 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74 785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83 526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626 078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187 570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187 570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187 570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187 570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50 588 486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50 588 486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50 588 486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50 503 172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71 805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255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13 254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4 135 020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5 285 448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1 313 400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1 313 400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1 313 400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1 313 400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2 890 821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2 757 898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1 086 375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және салуға кредит беру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1 086 375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1 671 523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1 671 523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132 923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132 923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шаруашылықты дамыту үшін кредит беру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132 923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966 663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966 663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966 663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966 663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114 564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114 564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114 564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Моноқалалардағы кәсіпкерлікті дамытуға жәрдемдесуге кредит беру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114 564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1576"/>
        <w:gridCol w:w="921"/>
        <w:gridCol w:w="3349"/>
        <w:gridCol w:w="55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1 150 428</w:t>
            </w: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1 150 428</w:t>
            </w: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1 150 428</w:t>
            </w: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1 104 461</w:t>
            </w: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берiлген пайдаланылмаған бюджеттiк кредиттердi қайтару</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45 967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
        <w:gridCol w:w="647"/>
        <w:gridCol w:w="1572"/>
        <w:gridCol w:w="1572"/>
        <w:gridCol w:w="3509"/>
        <w:gridCol w:w="38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u w:val="single"/>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5 014 274</w:t>
            </w: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5 014 274</w:t>
            </w: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3 080 248</w:t>
            </w: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3 080 248</w:t>
            </w: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3 080 248</w:t>
            </w: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облысының тұрғын үйлерді және инженерлік-коммуникациялық инфрақұрылымын салу үшін уәкілетті ұйымның жарғылық капиталын қалыптастыру</w:t>
            </w: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3 080 248 </w:t>
            </w: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1 934 026</w:t>
            </w: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1 934 026</w:t>
            </w: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284 177</w:t>
            </w: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284 177 </w:t>
            </w: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1 266 849</w:t>
            </w: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1 266 849</w:t>
            </w: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213 000</w:t>
            </w: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213 000</w:t>
            </w: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w:t>
            </w: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w:t>
            </w: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70 000</w:t>
            </w: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70 000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399"/>
        <w:gridCol w:w="1399"/>
        <w:gridCol w:w="1399"/>
        <w:gridCol w:w="4523"/>
        <w:gridCol w:w="21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1332"/>
        <w:gridCol w:w="778"/>
        <w:gridCol w:w="3810"/>
        <w:gridCol w:w="56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-18 907 969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18 907 969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5 112 961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5 112 961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5 112 961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қалдықтарының қозғалысы</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14 751 786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14 751 786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14 751 786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5"/>
        <w:gridCol w:w="786"/>
        <w:gridCol w:w="1908"/>
        <w:gridCol w:w="1908"/>
        <w:gridCol w:w="2476"/>
        <w:gridCol w:w="387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956 778</w:t>
            </w: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956 778</w:t>
            </w: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956 778</w:t>
            </w: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956 778</w:t>
            </w: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910 812</w:t>
            </w: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бөлінген пайдаланылмаған бюджеттік кредиттерді қайтару</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45 966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671"/>
        <w:gridCol w:w="5409"/>
      </w:tblGrid>
      <w:tr>
        <w:trPr>
          <w:trHeight w:val="30" w:hRule="atLeast"/>
        </w:trPr>
        <w:tc>
          <w:tcPr>
            <w:tcW w:w="867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0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2015 жылғы 7 желтоқсандағы "Алматы облыстық мәслихатының 2014 жылғы 12 желтоқсандағы "Алматы облысының 2015-2017 жылдарға арналған облыстық бюджеті туралы" № 40-225 шешіміне өзгерістер мен толықтырулар енгізу туралы" № 50-285 шешіміне 2-қосымша</w:t>
            </w:r>
          </w:p>
        </w:tc>
      </w:tr>
      <w:tr>
        <w:trPr>
          <w:trHeight w:val="30" w:hRule="atLeast"/>
        </w:trPr>
        <w:tc>
          <w:tcPr>
            <w:tcW w:w="867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0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2014 жылғы 12 желтоқсандағы "Алматы облысының 2015-2017 жылдарға арналған облыстық бюджеті туралы" № 40-225 шешімімен бекітілген 4 –қосымша</w:t>
            </w:r>
          </w:p>
        </w:tc>
      </w:tr>
    </w:tbl>
    <w:bookmarkStart w:name="z641" w:id="1"/>
    <w:p>
      <w:pPr>
        <w:spacing w:after="0"/>
        <w:ind w:left="0"/>
        <w:jc w:val="left"/>
      </w:pPr>
      <w:r>
        <w:rPr>
          <w:rFonts w:ascii="Times New Roman"/>
          <w:b/>
          <w:i w:val="false"/>
          <w:color w:val="000000"/>
        </w:rPr>
        <w:t xml:space="preserve"> Білім беруді дамыту үшін аудандық және қалалық бюджеттерге республикалық бюджеттен берілетін ағымдағы нысаналы трансферттердің сомасын бөлу</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759"/>
        <w:gridCol w:w="1684"/>
        <w:gridCol w:w="1506"/>
        <w:gridCol w:w="1506"/>
        <w:gridCol w:w="1506"/>
        <w:gridCol w:w="250"/>
        <w:gridCol w:w="71"/>
        <w:gridCol w:w="1237"/>
        <w:gridCol w:w="1237"/>
        <w:gridCol w:w="1057"/>
        <w:gridCol w:w="1058"/>
      </w:tblGrid>
      <w:tr>
        <w:trPr>
          <w:trHeight w:val="30" w:hRule="atLeast"/>
        </w:trPr>
        <w:tc>
          <w:tcPr>
            <w:tcW w:w="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мәні бар қала) атауы</w:t>
            </w:r>
            <w:r>
              <w:br/>
            </w:r>
            <w:r>
              <w:rPr>
                <w:rFonts w:ascii="Times New Roman"/>
                <w:b w:val="false"/>
                <w:i w:val="false"/>
                <w:color w:val="000000"/>
                <w:sz w:val="20"/>
              </w:rPr>
              <w:t>
</w:t>
            </w:r>
          </w:p>
        </w:tc>
        <w:tc>
          <w:tcPr>
            <w:tcW w:w="1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алынатын трансферттер есебінен </w:t>
            </w:r>
            <w:r>
              <w:br/>
            </w:r>
            <w:r>
              <w:rPr>
                <w:rFonts w:ascii="Times New Roman"/>
                <w:b w:val="false"/>
                <w:i w:val="false"/>
                <w:color w:val="000000"/>
                <w:sz w:val="20"/>
              </w:rPr>
              <w:t>
</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ұйымдарда мемлекеттік тапсырысты іске асыруға</w:t>
            </w:r>
            <w:r>
              <w:br/>
            </w:r>
            <w:r>
              <w:rPr>
                <w:rFonts w:ascii="Times New Roman"/>
                <w:b w:val="false"/>
                <w:i w:val="false"/>
                <w:color w:val="000000"/>
                <w:sz w:val="20"/>
              </w:rPr>
              <w:t>
</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Ұлттық қор есебінен</w:t>
            </w:r>
            <w:r>
              <w:br/>
            </w:r>
            <w:r>
              <w:rPr>
                <w:rFonts w:ascii="Times New Roman"/>
                <w:b w:val="false"/>
                <w:i w:val="false"/>
                <w:color w:val="000000"/>
                <w:sz w:val="20"/>
              </w:rPr>
              <w:t>
</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деңгейлі жүйе бойынша біліктілігін арттырудан өткен мұғалімдерге еңбекақыны көтеруге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241 374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182 549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44 359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47 025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Алакөл</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877 847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312 092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79 026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95 827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199 542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138 023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33 540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59 519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Еңбекшіқазақ</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1 027 450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613 244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146 900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160 634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Ескелді</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376 327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118 857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30 554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60 970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860 059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596 873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143 156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92 079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Іле</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1 364 077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779 281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187 081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135 208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138 641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70 543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15 011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53 571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442 474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296 586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76 833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115 183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Кербұлақ</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438 384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163 056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39 623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69 503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Көксу</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594 502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299 500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72 778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72 069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Панфилов</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736 883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378 763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92 039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104 754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Райымбек</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365 170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207 009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48 203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72 161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Сарқан</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377 697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83 599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18 195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79 038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Талғар</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1 316 407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465 158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115 610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92 778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Ұйғыр</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220 989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131 746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32 014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58 643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қаласы</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431 175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217 015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50 442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86 107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Талдықорған қаласы</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1 849 923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692 032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168 164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123 591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Текелі қаласы</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264 354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100 024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24 920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40 584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12 123 275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5 845 950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1 418 448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1 619 244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2130"/>
        <w:gridCol w:w="1749"/>
        <w:gridCol w:w="1749"/>
        <w:gridCol w:w="871"/>
        <w:gridCol w:w="878"/>
        <w:gridCol w:w="227"/>
        <w:gridCol w:w="1243"/>
        <w:gridCol w:w="227"/>
        <w:gridCol w:w="228"/>
        <w:gridCol w:w="621"/>
        <w:gridCol w:w="624"/>
      </w:tblGrid>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 есебінен</w:t>
            </w:r>
            <w:r>
              <w:br/>
            </w:r>
            <w:r>
              <w:rPr>
                <w:rFonts w:ascii="Times New Roman"/>
                <w:b w:val="false"/>
                <w:i w:val="false"/>
                <w:color w:val="000000"/>
                <w:sz w:val="20"/>
              </w:rPr>
              <w:t>
</w:t>
            </w:r>
          </w:p>
        </w:tc>
      </w:tr>
      <w:tr>
        <w:trPr/>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білімді жан басына шаққандағы қаржыландыруды сынақтан өткізуге</w:t>
            </w:r>
            <w:r>
              <w:br/>
            </w:r>
            <w:r>
              <w:rPr>
                <w:rFonts w:ascii="Times New Roman"/>
                <w:b w:val="false"/>
                <w:i w:val="false"/>
                <w:color w:val="000000"/>
                <w:sz w:val="20"/>
              </w:rPr>
              <w:t>
</w:t>
            </w:r>
          </w:p>
        </w:tc>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мектептерді күрделі жөндеу</w:t>
            </w:r>
            <w:r>
              <w:br/>
            </w:r>
            <w:r>
              <w:rPr>
                <w:rFonts w:ascii="Times New Roman"/>
                <w:b w:val="false"/>
                <w:i w:val="false"/>
                <w:color w:val="000000"/>
                <w:sz w:val="20"/>
              </w:rPr>
              <w:t>
</w:t>
            </w:r>
          </w:p>
        </w:tc>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іске қосылатын нысандардың шығындары</w:t>
            </w:r>
            <w:r>
              <w:br/>
            </w:r>
            <w:r>
              <w:rPr>
                <w:rFonts w:ascii="Times New Roman"/>
                <w:b w:val="false"/>
                <w:i w:val="false"/>
                <w:color w:val="000000"/>
                <w:sz w:val="20"/>
              </w:rPr>
              <w:t>
</w:t>
            </w:r>
          </w:p>
        </w:tc>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балабақшаларды күрделі жөндеу</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"Балапан" бағдарламасын іске асыруға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9 800 </w:t>
            </w: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2 000 </w:t>
            </w: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459 928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8 000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2 000 </w:t>
            </w: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2 000 </w:t>
            </w: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218 572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24 000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11 000 </w:t>
            </w: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184 500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12 000 </w:t>
            </w: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162 650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8 457 </w:t>
            </w: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391 438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58 150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14 527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30 705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181 825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24 000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222 933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15 500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237 866 </w:t>
            </w: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50 500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35 500 </w:t>
            </w: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194 660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20 400 </w:t>
            </w: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21 864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689 297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36 820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10 490 </w:t>
            </w: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26 600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4 000 </w:t>
            </w: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123 398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4 655 </w:t>
            </w: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755 556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118 872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155 872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4 000 </w:t>
            </w: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118 646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5 100 </w:t>
            </w: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21 864 </w:t>
            </w: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3 727 637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269 842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279 270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359 468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671"/>
        <w:gridCol w:w="5409"/>
      </w:tblGrid>
      <w:tr>
        <w:trPr>
          <w:trHeight w:val="30" w:hRule="atLeast"/>
        </w:trPr>
        <w:tc>
          <w:tcPr>
            <w:tcW w:w="867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0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2015 жылғы 7 желтоқсандағы "Алматы облыстық мәслихатының 2014 жылғы 12 желтоқсандағы "Алматы облысының 2015-2017 жылдарға арналған облыстық бюджеті туралы" № 40-225 шешіміне өзгерістер мен толықтырулар енгізу туралы" № 50-285 шешіміне 3-қосымша</w:t>
            </w:r>
          </w:p>
        </w:tc>
      </w:tr>
      <w:tr>
        <w:trPr>
          <w:trHeight w:val="30" w:hRule="atLeast"/>
        </w:trPr>
        <w:tc>
          <w:tcPr>
            <w:tcW w:w="867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0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2014 жылғы 12 желтоқсандағы "Алматы облысының 2015-2017 жылдарға арналған облыстық бюджеті туралы" № 40-225 шешімімен бекітілген 5 –қосымша</w:t>
            </w:r>
          </w:p>
        </w:tc>
      </w:tr>
    </w:tbl>
    <w:bookmarkStart w:name="z691" w:id="2"/>
    <w:p>
      <w:pPr>
        <w:spacing w:after="0"/>
        <w:ind w:left="0"/>
        <w:jc w:val="left"/>
      </w:pPr>
      <w:r>
        <w:rPr>
          <w:rFonts w:ascii="Times New Roman"/>
          <w:b/>
          <w:i w:val="false"/>
          <w:color w:val="000000"/>
        </w:rPr>
        <w:t xml:space="preserve"> Халыққа әлеуметтік көмек көрсетуге аудандар мен қалалар бюджеттеріне берілетін ағымдағы нысаналы трансферттердің сомасын бөлу</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957"/>
        <w:gridCol w:w="1899"/>
        <w:gridCol w:w="1559"/>
        <w:gridCol w:w="1559"/>
        <w:gridCol w:w="1559"/>
        <w:gridCol w:w="1333"/>
        <w:gridCol w:w="1333"/>
        <w:gridCol w:w="1560"/>
      </w:tblGrid>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мәні бар қала) атауы</w:t>
            </w:r>
            <w:r>
              <w:br/>
            </w:r>
            <w:r>
              <w:rPr>
                <w:rFonts w:ascii="Times New Roman"/>
                <w:b w:val="false"/>
                <w:i w:val="false"/>
                <w:color w:val="000000"/>
                <w:sz w:val="20"/>
              </w:rPr>
              <w:t>
</w:t>
            </w:r>
          </w:p>
        </w:tc>
        <w:tc>
          <w:tcPr>
            <w:tcW w:w="1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тұрғын үй көмегін көрсетуге</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гранттары</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естелік күндерге біржолғы көмек</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туберкулездің ауыр түрімен ауыратын науқастарға әлеуметтік пакет беруге</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ҰОС -на қатысқандарға және мүгедектерге тұрғын үй сатып алуға</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1 846 414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356 747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158 591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139 627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34 951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45 480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251 084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29 026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255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1 841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2 235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60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5 700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Алакөл</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58 999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3 830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17 837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4 951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2 040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25 358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5 783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1 889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1 428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890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Еңбекшіқазақ</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261 561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88 631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4 416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14 126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34 951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7 325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24 165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Ескелді</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56 588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2 577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5 314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3 414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1 150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12 582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85 062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11 604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4 102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9 532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3 745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6 192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Іле</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112 377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19 350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7 518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14 437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3 255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10 000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72 205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29 593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7 133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3 713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1 755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4 759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112 824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2 909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2 281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15 850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5 980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24 280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Кербұлақ</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58 487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22 881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9 593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3 074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755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Көксу</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44 719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5 719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11 231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3 237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855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5 394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Панфилов</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55 117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1 335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3 340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5 206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200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12 459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Райымбек</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56 682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14 909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8 874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2 718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840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5 432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Сарқан</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78 125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30 411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13 900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3 575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1 260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Талғар</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125 164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12 993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2 981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13 872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5 375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18 337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Ұйғыр</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100 379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44 036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1 124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4 445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935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18 900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қ.</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57 058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18 783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1 373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5 562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1 440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Талдықорған қ.</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392 528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30 242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47 260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24 693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6 780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97 144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Текелі қ.</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64 155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10 906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6 584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3 559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840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5 740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5"/>
        <w:gridCol w:w="2092"/>
        <w:gridCol w:w="1465"/>
        <w:gridCol w:w="1252"/>
        <w:gridCol w:w="2093"/>
        <w:gridCol w:w="1715"/>
        <w:gridCol w:w="20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өмірін жақсарту және құқықтарын қамтамасыз ету жоспарын іске асыруға (Инватакси)</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қызмет көрсетуге бағдарланған ұйымдар орналасқан жерлерде жол белгілері мен сілтегіштерін орнату және жолдарды дыбыстайтын құрылғылармен жарақтау</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арнаулы әлеуметтік қызметтер стандарттарын енгізу</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"Инватакси" қызметін дамытуға мемлекеттік әлеуметтік тапсырысты орналастыру</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қызмет көрсетуге бағдарланған ұйымдар орналасқан жерлерде жол белгілері мен сілтегіштерін орнату және жолдарды дыбыстайтын құрылғылармен жарақтау</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міндетті гигиеналық құралдармен қамтамасыз ету нормаларын көбейту</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ҰОС Жеңістің 70 жылдығына арналған іс-шараларды өткізуге берілетін ағымдағы нысаналы трансферттер </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57 640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2 004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12 519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7 408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4 677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228 833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546 853 </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2 730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2 464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13 741 </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2 405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6 034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21 902 </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1 703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4 104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9 561 </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1 638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291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679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18 811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66 528 </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3 274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7 654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20 623 </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1 200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13 095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35 592 </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1 789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466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1 089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17 271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37 202 </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3 274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7 176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14 802 </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2 182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466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1 089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20 556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37 231 </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1 638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6 748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13 798 </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2 923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3 280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12 080 </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1 671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9 576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21 330 </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861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6 509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16 539 </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3 274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5 406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20 299 </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1 170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362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843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9 172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60 059 </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1 365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6 858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22 716 </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3 274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419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977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8 845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16 385 </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19 019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12 519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7 408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67 938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79 525 </w:t>
            </w: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2 250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7 336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26 940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671"/>
        <w:gridCol w:w="5409"/>
      </w:tblGrid>
      <w:tr>
        <w:trPr>
          <w:trHeight w:val="30" w:hRule="atLeast"/>
        </w:trPr>
        <w:tc>
          <w:tcPr>
            <w:tcW w:w="867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0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2015 жылғы 7 желтоқсандағы "Алматы облыстық мәслихатының 2014 жылғы 12 желтоқсандағы "Алматы облысының 2015-2017 жылдарға арналған облыстық бюджеті туралы" № 40-225 шешіміне өзгерістер мен толықтырулар енгізу туралы" № 50-285 шешіміне 4-қосымша</w:t>
            </w:r>
          </w:p>
        </w:tc>
      </w:tr>
      <w:tr>
        <w:trPr>
          <w:trHeight w:val="30" w:hRule="atLeast"/>
        </w:trPr>
        <w:tc>
          <w:tcPr>
            <w:tcW w:w="867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0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2014 жылғы 12 желтоқсандағы "Алматы облысының 2015-2017 жылдарға арналған облыстық бюджеті туралы" № 40-225 шешімімен бекітілген 10 –қосымша</w:t>
            </w:r>
          </w:p>
        </w:tc>
      </w:tr>
    </w:tbl>
    <w:bookmarkStart w:name="z742" w:id="3"/>
    <w:p>
      <w:pPr>
        <w:spacing w:after="0"/>
        <w:ind w:left="0"/>
        <w:jc w:val="left"/>
      </w:pPr>
      <w:r>
        <w:rPr>
          <w:rFonts w:ascii="Times New Roman"/>
          <w:b/>
          <w:i w:val="false"/>
          <w:color w:val="000000"/>
        </w:rPr>
        <w:t xml:space="preserve"> "Өңірлерді дамыту" бағдарламасы шеңберінде өңірлердің экономикалық дамуына жәрдемдесу жөніндегі шараларды іске асыру үшін аудандық және қалалық бюджеттерге ағымдағы нысаналы трансферттерді бөлу</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6"/>
        <w:gridCol w:w="3160"/>
        <w:gridCol w:w="7114"/>
      </w:tblGrid>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мәні бар қала)</w:t>
            </w:r>
            <w:r>
              <w:br/>
            </w:r>
            <w:r>
              <w:rPr>
                <w:rFonts w:ascii="Times New Roman"/>
                <w:b w:val="false"/>
                <w:i w:val="false"/>
                <w:color w:val="000000"/>
                <w:sz w:val="20"/>
              </w:rPr>
              <w:t>
атауы</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1 409 464 </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77 313 </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Алакөл</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47 390 </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27 540 </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Еңбекшіқазақ</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220 498 </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Ескелді</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44 350 </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129 384 </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Іле</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165 655 </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20 834 </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138 723 </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Кербұлақ</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61 600 </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Көксу</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35 945 </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Панфилов</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71 532 </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Райымбек</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71 444 </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Сарқан</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23 606 </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Талғар</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182 534 </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Ұйғыр</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56 153 </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қаласы</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12 608 </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Талдықорған қаласы</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21 370 </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Текелі қаласы</w:t>
            </w: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985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671"/>
        <w:gridCol w:w="5409"/>
      </w:tblGrid>
      <w:tr>
        <w:trPr>
          <w:trHeight w:val="30" w:hRule="atLeast"/>
        </w:trPr>
        <w:tc>
          <w:tcPr>
            <w:tcW w:w="867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0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2015 жылғы 7 желтоқсандағы "Алматы облыстық мәслихатының 2014 жылғы 12 желтоқсандағы "Алматы облысының 2015-2017 жылдарға арналған облыстық бюджеті туралы" № 40-225 шешіміне өзгерістер мен толықтырулар енгізу туралы" № 50-285 шешіміне 5-қосымша</w:t>
            </w:r>
          </w:p>
        </w:tc>
      </w:tr>
      <w:tr>
        <w:trPr>
          <w:trHeight w:val="30" w:hRule="atLeast"/>
        </w:trPr>
        <w:tc>
          <w:tcPr>
            <w:tcW w:w="867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0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2014 жылғы 12 желтоқсандағы "Алматы облысының 2015-2017 жылдарға арналған облыстық бюджеті туралы" № 40-225 шешімімен бекітілген 11 –қосымша</w:t>
            </w:r>
          </w:p>
        </w:tc>
      </w:tr>
    </w:tbl>
    <w:bookmarkStart w:name="z768" w:id="4"/>
    <w:p>
      <w:pPr>
        <w:spacing w:after="0"/>
        <w:ind w:left="0"/>
        <w:jc w:val="left"/>
      </w:pPr>
      <w:r>
        <w:rPr>
          <w:rFonts w:ascii="Times New Roman"/>
          <w:b/>
          <w:i w:val="false"/>
          <w:color w:val="000000"/>
        </w:rPr>
        <w:t xml:space="preserve"> Білім беру объектілерін салуға аудандар мен қалалар бюджеттеріне берілетін насаналы даму трансферттерінің сомасын бөлу</w:t>
      </w:r>
    </w:p>
    <w:bookmarkEnd w:id="4"/>
    <w:bookmarkStart w:name="z769" w:id="5"/>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1233"/>
        <w:gridCol w:w="2737"/>
        <w:gridCol w:w="2447"/>
        <w:gridCol w:w="2448"/>
        <w:gridCol w:w="2738"/>
      </w:tblGrid>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мәні бар қала) атауы</w:t>
            </w: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Ұлттық қор есебінен</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17 944 083 </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7 939 783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3 932 471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10 004 300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613 573 </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613 573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Алакөл</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51 186 </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51 186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Еңбекшіқазақ</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2 455 151 </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1 659 378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1 316 235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795 773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Ескелді</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10 700 </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10 700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1 300 425 </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600 000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600 000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700 425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Іле</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3 829 091 </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2 815 079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1 100 000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1 014 012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165 000 </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150 000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150 000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2 052 930 </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366 236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366 236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1 686 694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Кербұлақ</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1 319 621 </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775 364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400 000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544 257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Көксу</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452 376 </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452 376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Панфилов</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114 829 </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114 829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Райымбек</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6 744 </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6 744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Сарқан</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7 829 </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7 829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Талғар</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1 816 860 </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762 191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1 054 669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Ұйғыр</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7 878 </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7 878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қаласы</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128 376 </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128 376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Талдықорған қаласы</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3 611 514 </w:t>
            </w: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811 535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2 799 979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671"/>
        <w:gridCol w:w="5409"/>
      </w:tblGrid>
      <w:tr>
        <w:trPr>
          <w:trHeight w:val="30" w:hRule="atLeast"/>
        </w:trPr>
        <w:tc>
          <w:tcPr>
            <w:tcW w:w="867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0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2015 жылғы 7 желтоқсандағы "Алматы облыстық мәслихатының 2014 жылғы 12 желтоқсандағы "Алматы облысының 2015-2017 жылдарға арналған облыстық бюджеті туралы" № 40-225 шешіміне өзгерістер мен толықтырулар енгізу туралы" № 50-285 шешіміне 6-қосымша</w:t>
            </w:r>
          </w:p>
        </w:tc>
      </w:tr>
      <w:tr>
        <w:trPr>
          <w:trHeight w:val="30" w:hRule="atLeast"/>
        </w:trPr>
        <w:tc>
          <w:tcPr>
            <w:tcW w:w="867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0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2014 жылғы 12 желтоқсандағы "Алматы облысының 2015-2017 жылдарға арналған облыстық бюджеті туралы" № 40-225 шешімімен бекітілген 12 –қосымша</w:t>
            </w:r>
          </w:p>
        </w:tc>
      </w:tr>
    </w:tbl>
    <w:bookmarkStart w:name="z792" w:id="6"/>
    <w:p>
      <w:pPr>
        <w:spacing w:after="0"/>
        <w:ind w:left="0"/>
        <w:jc w:val="left"/>
      </w:pPr>
      <w:r>
        <w:rPr>
          <w:rFonts w:ascii="Times New Roman"/>
          <w:b/>
          <w:i w:val="false"/>
          <w:color w:val="000000"/>
        </w:rPr>
        <w:t xml:space="preserve"> Инженерлік коммуникациялық инфрақұрылымды дамытуға және жайластыруға аудандар мен қалалар бюджеттеріне берілетін нысаналы даму трансферттердің сомасын бөлу</w:t>
      </w:r>
    </w:p>
    <w:bookmarkEnd w:id="6"/>
    <w:bookmarkStart w:name="z793" w:id="7"/>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1717"/>
        <w:gridCol w:w="3407"/>
        <w:gridCol w:w="2798"/>
        <w:gridCol w:w="3408"/>
      </w:tblGrid>
      <w:tr>
        <w:trPr>
          <w:trHeight w:val="30" w:hRule="atLeast"/>
        </w:trPr>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мәні бар қала) атауы</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2 950 226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430 259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2 519 967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48 361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48 361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268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268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Еңбекшіқазақ</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35 231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35 231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Ескелді</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14 925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14 925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39 776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39 776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Іле</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258 676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187 253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71 423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1 630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1 630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481 791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481 791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Кербұлақ</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6 941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6 941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Көксу</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54 492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54 492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Панфилов</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67 813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67 813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Райымбек</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12 412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12 412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Сарқан</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13 313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13 313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Талғар</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247 821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247 821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Ұйғыр</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159 478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16 499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142 979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қаласы</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29 098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29 098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Талдықорған қаласы</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1 478 200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226 507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1 251 693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671"/>
        <w:gridCol w:w="5409"/>
      </w:tblGrid>
      <w:tr>
        <w:trPr>
          <w:trHeight w:val="30" w:hRule="atLeast"/>
        </w:trPr>
        <w:tc>
          <w:tcPr>
            <w:tcW w:w="867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0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2015 жылғы 7 желтоқсандағы "Алматы облыстық мәслихатының 2014 жылғы 12 желтоқсандағы "Алматы облысының 2015-2017 жылдарға арналған облыстық бюджеті туралы" № 40-225 шешіміне өзгерістер мен толықтырулар енгізу туралы" № 50-285 шешіміне 7-қосымша</w:t>
            </w:r>
          </w:p>
        </w:tc>
      </w:tr>
      <w:tr>
        <w:trPr>
          <w:trHeight w:val="30" w:hRule="atLeast"/>
        </w:trPr>
        <w:tc>
          <w:tcPr>
            <w:tcW w:w="867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0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2014 жылғы 12 желтоқсандағы "Алматы облысының 2015-2017 жылдарға арналған облыстық бюджеті туралы" № 40-225 шешімімен бекітілген 13 –қосымша</w:t>
            </w:r>
          </w:p>
        </w:tc>
      </w:tr>
    </w:tbl>
    <w:bookmarkStart w:name="z816" w:id="8"/>
    <w:p>
      <w:pPr>
        <w:spacing w:after="0"/>
        <w:ind w:left="0"/>
        <w:jc w:val="left"/>
      </w:pPr>
      <w:r>
        <w:rPr>
          <w:rFonts w:ascii="Times New Roman"/>
          <w:b/>
          <w:i w:val="false"/>
          <w:color w:val="000000"/>
        </w:rPr>
        <w:t xml:space="preserve"> Мемлекеттік коммуналдық тұрғын үй қорының тұрғын құрылысына аудандық және қалалық бюджеттерге берілетін нысаналы даму трансферттерінің сомасын бөлу</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1717"/>
        <w:gridCol w:w="3407"/>
        <w:gridCol w:w="2798"/>
        <w:gridCol w:w="3408"/>
      </w:tblGrid>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мәні бар қала) атауы</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4 529 249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513 734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4 015 515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62 265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62 265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Алакөл</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10 400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10 400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3 222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3 222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Ескелді</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42 966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42 966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49 654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49 654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Іле</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195 120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189 120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6 000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12 025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12 025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Кербұлақ</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48 391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48 391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Көксу</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396 907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3 134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393 773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Панфилов</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118 149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118 149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Райымбек</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74 005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74 005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Ұйғыр</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143 931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143 931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қаласы</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51 356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24 701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26 655 </w:t>
            </w: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Талдықорған қаласы</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3 320 858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296 779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3 024 079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671"/>
        <w:gridCol w:w="5409"/>
      </w:tblGrid>
      <w:tr>
        <w:trPr>
          <w:trHeight w:val="30" w:hRule="atLeast"/>
        </w:trPr>
        <w:tc>
          <w:tcPr>
            <w:tcW w:w="867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0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2015 жылғы 7 желтоқсандағы "Алматы облыстық мәслихатының 2014 жылғы 12 желтоқсандағы "Алматы облысының 2015-2017 жылдарға арналған облыстық бюджеті туралы" № 40-225 шешіміне өзгерістер мен толықтырулар енгізу туралы" № 50-285 шешіміне 8-қосымша</w:t>
            </w:r>
          </w:p>
        </w:tc>
      </w:tr>
      <w:tr>
        <w:trPr>
          <w:trHeight w:val="30" w:hRule="atLeast"/>
        </w:trPr>
        <w:tc>
          <w:tcPr>
            <w:tcW w:w="867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0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2014 жылғы 12 желтоқсандағы "Алматы облысының 2015-2017 жылдарға арналған облыстық бюджеті туралы" № 40-225 шешімімен бекітілген 14 –қосымша</w:t>
            </w:r>
          </w:p>
        </w:tc>
      </w:tr>
    </w:tbl>
    <w:bookmarkStart w:name="z837" w:id="9"/>
    <w:p>
      <w:pPr>
        <w:spacing w:after="0"/>
        <w:ind w:left="0"/>
        <w:jc w:val="left"/>
      </w:pPr>
      <w:r>
        <w:rPr>
          <w:rFonts w:ascii="Times New Roman"/>
          <w:b/>
          <w:i w:val="false"/>
          <w:color w:val="000000"/>
        </w:rPr>
        <w:t xml:space="preserve"> Су жүйелерін дамытуға аудандар мен қалалар бюджеттеріне берілетін нысаналы даму трансферттердің сомасын бөлу</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
        <w:gridCol w:w="1636"/>
        <w:gridCol w:w="3246"/>
        <w:gridCol w:w="3246"/>
        <w:gridCol w:w="3247"/>
      </w:tblGrid>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мәні бар қала) атауы</w:t>
            </w:r>
            <w:r>
              <w:br/>
            </w:r>
            <w:r>
              <w:rPr>
                <w:rFonts w:ascii="Times New Roman"/>
                <w:b w:val="false"/>
                <w:i w:val="false"/>
                <w:color w:val="000000"/>
                <w:sz w:val="20"/>
              </w:rPr>
              <w:t>
</w:t>
            </w:r>
          </w:p>
        </w:tc>
        <w:tc>
          <w:tcPr>
            <w:tcW w:w="3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w:t>
            </w:r>
            <w:r>
              <w:br/>
            </w:r>
            <w:r>
              <w:rPr>
                <w:rFonts w:ascii="Times New Roman"/>
                <w:b w:val="false"/>
                <w:i w:val="false"/>
                <w:color w:val="000000"/>
                <w:sz w:val="20"/>
              </w:rPr>
              <w:t>
</w:t>
            </w:r>
          </w:p>
        </w:tc>
        <w:tc>
          <w:tcPr>
            <w:tcW w:w="3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жүйесін дамыту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8 478 674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1 209 948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7 268 726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711 772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711 772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Алакөл</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528 430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528 430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175 466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127 581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47 885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Еңбекшіқазақ</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418 210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142 514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275 696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Ескелді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253 691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253 691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1 404 854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543 759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861 095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Іле</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284 771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233 302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51 469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125 269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125 269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17 100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17 100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Кербұлақ</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652 350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652 350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Көксу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116 534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116 534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Панфилов</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538 612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538 612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Райымбек</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405 957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405 957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Сарқан</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1 170 063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1 170 063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Талғар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490 274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162 792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327 482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Ұйғыр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402 641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402 641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қаласы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482 778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482 778 </w:t>
            </w: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Талдықорған қаласы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299 902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299 902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671"/>
        <w:gridCol w:w="5409"/>
      </w:tblGrid>
      <w:tr>
        <w:trPr>
          <w:trHeight w:val="30" w:hRule="atLeast"/>
        </w:trPr>
        <w:tc>
          <w:tcPr>
            <w:tcW w:w="867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0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2015 жылғы 7 желтоқсандағы "Алматы облыстық мәслихатының 2014 жылғы 12 желтоқсандағы "Алматы облысының 2015-2017 жылдарға арналған облыстық бюджеті туралы" № 40-225 шешіміне өзгерістер мен толықтырулар енгізу туралы" № 50-285 шешіміне 9-қосымша</w:t>
            </w:r>
          </w:p>
        </w:tc>
      </w:tr>
      <w:tr>
        <w:trPr>
          <w:trHeight w:val="30" w:hRule="atLeast"/>
        </w:trPr>
        <w:tc>
          <w:tcPr>
            <w:tcW w:w="867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0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2014 жылғы 12 желтоқсандағы "Алматы облысының 2015-2017 жылдарға арналған облыстық бюджеті туралы" № 40-225 шешімімен бекітілген 15 –қосымша</w:t>
            </w:r>
          </w:p>
        </w:tc>
      </w:tr>
    </w:tbl>
    <w:bookmarkStart w:name="z863" w:id="10"/>
    <w:p>
      <w:pPr>
        <w:spacing w:after="0"/>
        <w:ind w:left="0"/>
        <w:jc w:val="left"/>
      </w:pPr>
      <w:r>
        <w:rPr>
          <w:rFonts w:ascii="Times New Roman"/>
          <w:b/>
          <w:i w:val="false"/>
          <w:color w:val="000000"/>
        </w:rPr>
        <w:t xml:space="preserve"> Коммуналдық шаруашылықты дамытуға аудандық және қалалық бюджеттерге берілетін нысаналы даму трансферттерінің сомасын бөлу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1465"/>
        <w:gridCol w:w="3298"/>
        <w:gridCol w:w="3299"/>
        <w:gridCol w:w="3299"/>
      </w:tblGrid>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мәні бар қала)</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4 618 870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1 463 896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3 154 974 </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Алакөл</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529 616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517 500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12 116 </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Еңбекшіқазақ</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795 723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50 000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745 723 </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Ескелді</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261 594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261 594 </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131 706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131 706 </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Іле</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283 494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20 017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263 477 </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752 809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752 809 </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459 672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189 857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269 815 </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Кербұлақ</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28 517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28 517 </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Көксу</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19 378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19 378 </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Панфилов</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532 544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517 033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15 511 </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Сарқан</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207 028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169 489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37 539 </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Талғар</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38 660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38 660 </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қаласы</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141 202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141 202 </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Талдықорған қаласы</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401 927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401 927 </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Текелі қаласы</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35 000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35 000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663"/>
        <w:gridCol w:w="5417"/>
      </w:tblGrid>
      <w:tr>
        <w:trPr>
          <w:trHeight w:val="30" w:hRule="atLeast"/>
        </w:trPr>
        <w:tc>
          <w:tcPr>
            <w:tcW w:w="866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1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2015 жылғы 7 желтоқсандағы "Алматы облыстық мәслихатының 2014 жылғы 12 желтоқсандағы "Алматы облысының 2015-2017 жылдарға арналған облыстық бюджеті туралы" № 40-225 шешіміне өзгерістер мен толықтырулар енгізу туралы" № 50-285 шешіміне 10-қосымша</w:t>
            </w:r>
          </w:p>
        </w:tc>
      </w:tr>
      <w:tr>
        <w:trPr>
          <w:trHeight w:val="30" w:hRule="atLeast"/>
        </w:trPr>
        <w:tc>
          <w:tcPr>
            <w:tcW w:w="866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1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2014 жылғы 12 желтоқсандағы "Алматы облысының 2015-2017 жылдарға арналған облыстық бюджеті туралы" № 40-225 шешімімен бекітілген 16 –қосымша</w:t>
            </w:r>
          </w:p>
        </w:tc>
      </w:tr>
    </w:tbl>
    <w:bookmarkStart w:name="z885" w:id="11"/>
    <w:p>
      <w:pPr>
        <w:spacing w:after="0"/>
        <w:ind w:left="0"/>
        <w:jc w:val="left"/>
      </w:pPr>
      <w:r>
        <w:rPr>
          <w:rFonts w:ascii="Times New Roman"/>
          <w:b/>
          <w:i w:val="false"/>
          <w:color w:val="000000"/>
        </w:rPr>
        <w:t xml:space="preserve"> Коммуналдық шаруашылық объектілерін дамытуға аудандық және қалалық бюджеттерге облыстық бюджет есебінен берілетін нысаналы даму трансферттерінің сомасын бөлу</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3393"/>
        <w:gridCol w:w="7636"/>
      </w:tblGrid>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мәні бар қала)</w:t>
            </w:r>
            <w:r>
              <w:br/>
            </w:r>
            <w:r>
              <w:rPr>
                <w:rFonts w:ascii="Times New Roman"/>
                <w:b w:val="false"/>
                <w:i w:val="false"/>
                <w:color w:val="000000"/>
                <w:sz w:val="20"/>
              </w:rPr>
              <w:t>
атауы</w:t>
            </w: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1 230 445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Алакөл</w:t>
            </w: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1 889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w:t>
            </w: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118 029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Ұйғыр</w:t>
            </w: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4 412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Талдықорған қаласы</w:t>
            </w: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1 106 115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663"/>
        <w:gridCol w:w="5417"/>
      </w:tblGrid>
      <w:tr>
        <w:trPr>
          <w:trHeight w:val="30" w:hRule="atLeast"/>
        </w:trPr>
        <w:tc>
          <w:tcPr>
            <w:tcW w:w="866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1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2015 жылғы 7 желтоқсандағы "Алматы облыстық мәслихатының 2014 жылғы 12 желтоқсандағы "Алматы облысының 2015-2017 жылдарға арналған облыстық бюджеті туралы" № 40-225 шешіміне өзгерістер мен толықтырулар енгізу туралы" № 50-285 шешіміне 11-қосымша</w:t>
            </w:r>
          </w:p>
        </w:tc>
      </w:tr>
      <w:tr>
        <w:trPr>
          <w:trHeight w:val="30" w:hRule="atLeast"/>
        </w:trPr>
        <w:tc>
          <w:tcPr>
            <w:tcW w:w="866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1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2014 жылғы 12 желтоқсандағы "Алматы облысының 2015-2017 жылдарға арналған облыстық бюджеті туралы" № 40-225 шешімімен бекітілген 18 –қосымша</w:t>
            </w:r>
          </w:p>
        </w:tc>
      </w:tr>
    </w:tbl>
    <w:bookmarkStart w:name="z896" w:id="12"/>
    <w:p>
      <w:pPr>
        <w:spacing w:after="0"/>
        <w:ind w:left="0"/>
        <w:jc w:val="left"/>
      </w:pPr>
      <w:r>
        <w:rPr>
          <w:rFonts w:ascii="Times New Roman"/>
          <w:b/>
          <w:i w:val="false"/>
          <w:color w:val="000000"/>
        </w:rPr>
        <w:t xml:space="preserve"> Мемлекет мұқтажы үшін жер учаскелерін алуға республикалық бюджеттен аудандар мен қалалар бюджеттеріне берілетін ағымдағы нысаналы трансферттердің сомасын бөлу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3393"/>
        <w:gridCol w:w="7636"/>
      </w:tblGrid>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мәні бар қала)</w:t>
            </w:r>
            <w:r>
              <w:br/>
            </w:r>
            <w:r>
              <w:rPr>
                <w:rFonts w:ascii="Times New Roman"/>
                <w:b w:val="false"/>
                <w:i w:val="false"/>
                <w:color w:val="000000"/>
                <w:sz w:val="20"/>
              </w:rPr>
              <w:t>
атауы</w:t>
            </w: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1 498 074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Еңбекшіқазақ</w:t>
            </w: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646 541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Іле</w:t>
            </w: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33 422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w:t>
            </w: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249 026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Көксу</w:t>
            </w: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13 838 </w:t>
            </w: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Талғар</w:t>
            </w: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555 247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663"/>
        <w:gridCol w:w="5417"/>
      </w:tblGrid>
      <w:tr>
        <w:trPr>
          <w:trHeight w:val="30" w:hRule="atLeast"/>
        </w:trPr>
        <w:tc>
          <w:tcPr>
            <w:tcW w:w="866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1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2015 жылғы 7 желтоқсандағы "Алматы облыстық мәслихатының 2014 жылғы 12 желтоқсандағы "Алматы облысының 2015-2017 жылдарға арналған облыстық бюджеті туралы" № 40-225 шешіміне өзгерістер мен толықтырулар енгізу туралы" № 50-285 шешіміне 12-қосымша</w:t>
            </w:r>
          </w:p>
        </w:tc>
      </w:tr>
      <w:tr>
        <w:trPr>
          <w:trHeight w:val="30" w:hRule="atLeast"/>
        </w:trPr>
        <w:tc>
          <w:tcPr>
            <w:tcW w:w="866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1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2014 жылғы 12 желтоқсандағы "Алматы облысының 2015-2017 жылдарға арналған облыстық бюджеті туралы" № 40-225 шешімімен бекітілген 19 –қосымша</w:t>
            </w:r>
          </w:p>
        </w:tc>
      </w:tr>
    </w:tbl>
    <w:bookmarkStart w:name="z908" w:id="13"/>
    <w:p>
      <w:pPr>
        <w:spacing w:after="0"/>
        <w:ind w:left="0"/>
        <w:jc w:val="left"/>
      </w:pPr>
      <w:r>
        <w:rPr>
          <w:rFonts w:ascii="Times New Roman"/>
          <w:b/>
          <w:i w:val="false"/>
          <w:color w:val="000000"/>
        </w:rPr>
        <w:t xml:space="preserve"> Аудандық маңызы бар қалалардың, кенттердiң, ауылдардың, ауылдық округтердiң шекарасын белгiлеу кезiнде жүргiзiлетiн жерге орналастыруға, ауыл шаруашылығы алқаптарын бiр түрден екiншiсiне ауыстыру жөнiндегi жұмыстарына, елдi мекендердi жер-шаруашылық орналастыруға берілетін ағымдағы нысалы трансферттерді бөлу</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0"/>
        <w:gridCol w:w="3817"/>
        <w:gridCol w:w="7053"/>
      </w:tblGrid>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мәні бар қала)</w:t>
            </w:r>
            <w:r>
              <w:br/>
            </w:r>
            <w:r>
              <w:rPr>
                <w:rFonts w:ascii="Times New Roman"/>
                <w:b w:val="false"/>
                <w:i w:val="false"/>
                <w:color w:val="000000"/>
                <w:sz w:val="20"/>
              </w:rPr>
              <w:t>
атауы</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121 076 </w:t>
            </w:r>
            <w:r>
              <w:br/>
            </w:r>
            <w:r>
              <w:rPr>
                <w:rFonts w:ascii="Times New Roman"/>
                <w:b w:val="false"/>
                <w:i w:val="false"/>
                <w:color w:val="000000"/>
                <w:sz w:val="20"/>
              </w:rPr>
              <w:t>
</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w:t>
            </w:r>
            <w:r>
              <w:br/>
            </w:r>
            <w:r>
              <w:rPr>
                <w:rFonts w:ascii="Times New Roman"/>
                <w:b w:val="false"/>
                <w:i w:val="false"/>
                <w:color w:val="000000"/>
                <w:sz w:val="20"/>
              </w:rPr>
              <w:t>
</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Ескелді</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495 </w:t>
            </w:r>
            <w:r>
              <w:br/>
            </w:r>
            <w:r>
              <w:rPr>
                <w:rFonts w:ascii="Times New Roman"/>
                <w:b w:val="false"/>
                <w:i w:val="false"/>
                <w:color w:val="000000"/>
                <w:sz w:val="20"/>
              </w:rPr>
              <w:t>
</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1 025 </w:t>
            </w:r>
            <w:r>
              <w:br/>
            </w:r>
            <w:r>
              <w:rPr>
                <w:rFonts w:ascii="Times New Roman"/>
                <w:b w:val="false"/>
                <w:i w:val="false"/>
                <w:color w:val="000000"/>
                <w:sz w:val="20"/>
              </w:rPr>
              <w:t>
</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Іле</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35 942 </w:t>
            </w:r>
            <w:r>
              <w:br/>
            </w:r>
            <w:r>
              <w:rPr>
                <w:rFonts w:ascii="Times New Roman"/>
                <w:b w:val="false"/>
                <w:i w:val="false"/>
                <w:color w:val="000000"/>
                <w:sz w:val="20"/>
              </w:rPr>
              <w:t>
</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68 387 </w:t>
            </w:r>
            <w:r>
              <w:br/>
            </w:r>
            <w:r>
              <w:rPr>
                <w:rFonts w:ascii="Times New Roman"/>
                <w:b w:val="false"/>
                <w:i w:val="false"/>
                <w:color w:val="000000"/>
                <w:sz w:val="20"/>
              </w:rPr>
              <w:t>
</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Көксу</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510 </w:t>
            </w:r>
            <w:r>
              <w:br/>
            </w:r>
            <w:r>
              <w:rPr>
                <w:rFonts w:ascii="Times New Roman"/>
                <w:b w:val="false"/>
                <w:i w:val="false"/>
                <w:color w:val="000000"/>
                <w:sz w:val="20"/>
              </w:rPr>
              <w:t>
</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Талғар</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12 700 </w:t>
            </w:r>
            <w:r>
              <w:br/>
            </w:r>
            <w:r>
              <w:rPr>
                <w:rFonts w:ascii="Times New Roman"/>
                <w:b w:val="false"/>
                <w:i w:val="false"/>
                <w:color w:val="000000"/>
                <w:sz w:val="20"/>
              </w:rPr>
              <w:t>
</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қаласы</w:t>
            </w: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2 016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663"/>
        <w:gridCol w:w="5417"/>
      </w:tblGrid>
      <w:tr>
        <w:trPr>
          <w:trHeight w:val="30" w:hRule="atLeast"/>
        </w:trPr>
        <w:tc>
          <w:tcPr>
            <w:tcW w:w="866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1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2015 жылғы 7 желтоқсандағы "Алматы облыстық мәслихатының 2014 жылғы 12 желтоқсандағы "Алматы облысының 2015-2017 жылдарға арналған облыстық бюджеті туралы" № 40-225 шешіміне өзгерістер мен толықтырулар енгізу туралы" № 50-285 шешіміне 13-қосымша</w:t>
            </w:r>
          </w:p>
        </w:tc>
      </w:tr>
      <w:tr>
        <w:trPr>
          <w:trHeight w:val="30" w:hRule="atLeast"/>
        </w:trPr>
        <w:tc>
          <w:tcPr>
            <w:tcW w:w="866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1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2014 жылғы 12 желтоқсандағы "Алматы облысының 2015-2017 жылдарға арналған облыстық бюджеті туралы" № 40-225 шешімімен бекітілген 20 –қосымша</w:t>
            </w:r>
          </w:p>
        </w:tc>
      </w:tr>
    </w:tbl>
    <w:bookmarkStart w:name="z923" w:id="14"/>
    <w:p>
      <w:pPr>
        <w:spacing w:after="0"/>
        <w:ind w:left="0"/>
        <w:jc w:val="left"/>
      </w:pPr>
      <w:r>
        <w:rPr>
          <w:rFonts w:ascii="Times New Roman"/>
          <w:b/>
          <w:i w:val="false"/>
          <w:color w:val="000000"/>
        </w:rPr>
        <w:t xml:space="preserve"> 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аудандар мен қалалар бюджеттеріне берілетін ағымдағы нысаналы трансферттердің сомасын бөлу</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2195"/>
        <w:gridCol w:w="3576"/>
        <w:gridCol w:w="725"/>
        <w:gridCol w:w="205"/>
        <w:gridCol w:w="4358"/>
      </w:tblGrid>
      <w:tr>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мәні бар қала) атауы</w:t>
            </w:r>
            <w:r>
              <w:br/>
            </w:r>
            <w:r>
              <w:rPr>
                <w:rFonts w:ascii="Times New Roman"/>
                <w:b w:val="false"/>
                <w:i w:val="false"/>
                <w:color w:val="000000"/>
                <w:sz w:val="20"/>
              </w:rPr>
              <w:t>
</w:t>
            </w:r>
          </w:p>
        </w:tc>
        <w:tc>
          <w:tcPr>
            <w:tcW w:w="3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4 298 022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w:t>
            </w: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152 297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Алакөл</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209 726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114 550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Еңбекшіқазақ</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515 463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Ескелді</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140 818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337 444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Іле</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358 533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112 203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389 290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Кербұлақ</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173 441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Көксу</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123 100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Панфилов</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300 156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Райымбек</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231 404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Сарқан</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135 820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Талғар</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344 447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Ұйғыр</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202 799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қаласы</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111 736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Талдықорған қаласы</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295 187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Текелі қаласы</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49 608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