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b862" w14:textId="91bb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оның ішінде электрондық аукцион нысанындағы сауда-саттықта өткізу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20 ақпандағы № 100 бұйрығы. Қазақстан Республикасының Әділет министрлігінде 2015 жылы 24 ақпанда № 10321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Тыйым салынған мүлікті, оның ішінде электрондық аукцион нысанындағы сауда-саттықта өткізу қағидалары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оның "Әділет" ақпараттық-құқықтық жүйесі мен мерзімді баспа басылымдарында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ететін болсын.</w:t>
      </w:r>
    </w:p>
    <w:bookmarkEnd w:id="4"/>
    <w:bookmarkStart w:name="z6" w:id="5"/>
    <w:p>
      <w:pPr>
        <w:spacing w:after="0"/>
        <w:ind w:left="0"/>
        <w:jc w:val="both"/>
      </w:pPr>
      <w:r>
        <w:rPr>
          <w:rFonts w:ascii="Times New Roman"/>
          <w:b w:val="false"/>
          <w:i w:val="false"/>
          <w:color w:val="000000"/>
          <w:sz w:val="28"/>
        </w:rPr>
        <w:t>
      3. Осы бұйрықтың орындалуын бақылау Әділет министрінің орынбасары Б.Ж. Әбдірайымға жүктелсін.</w:t>
      </w:r>
    </w:p>
    <w:bookmarkEnd w:id="5"/>
    <w:bookmarkStart w:name="z7" w:id="6"/>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100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Тыйым салынған мүлікті, оның ішінде электрондық аукцион нысанындағы сауда-саттықта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12" w:id="10"/>
    <w:p>
      <w:pPr>
        <w:spacing w:after="0"/>
        <w:ind w:left="0"/>
        <w:jc w:val="both"/>
      </w:pPr>
      <w:r>
        <w:rPr>
          <w:rFonts w:ascii="Times New Roman"/>
          <w:b w:val="false"/>
          <w:i w:val="false"/>
          <w:color w:val="000000"/>
          <w:sz w:val="28"/>
        </w:rPr>
        <w:t xml:space="preserve">
      1. Тыйым салынған мүлікті, оның ішінде электрондық аукцион нысанындағы сауда-саттықта өткізу қағидалары (бұдан әрі - Қағидалар)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реттелмеген тыйым салынған мүлікті өткізу тәртібін белгілейді.</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бірыңғай электрондық сауда-саттық алаңы (бұдан әрі - БЭСА) - ақпараттық жүйе, дерекқордың, электрондық аукционға қатысушыларға бірыңғай жалпы қолжетімді қол жеткізу нүктесін ұсынатын, электрондық аукцион өткізу үшін қажетті ақпаратты енгізу, сақтау және өңдеу мүмкіндігін қамтамасыз ететін техникалық, бағдарламалық, телекоммуникациялық және басқа да құралдардың жиынтығы;</w:t>
      </w:r>
    </w:p>
    <w:p>
      <w:pPr>
        <w:spacing w:after="0"/>
        <w:ind w:left="0"/>
        <w:jc w:val="both"/>
      </w:pPr>
      <w:r>
        <w:rPr>
          <w:rFonts w:ascii="Times New Roman"/>
          <w:b w:val="false"/>
          <w:i w:val="false"/>
          <w:color w:val="000000"/>
          <w:sz w:val="28"/>
        </w:rPr>
        <w:t>
      2) БЭСА операторы - мүлікті өткізу жөнінде қызметтер көрсететін ұйым;</w:t>
      </w:r>
    </w:p>
    <w:p>
      <w:pPr>
        <w:spacing w:after="0"/>
        <w:ind w:left="0"/>
        <w:jc w:val="both"/>
      </w:pPr>
      <w:r>
        <w:rPr>
          <w:rFonts w:ascii="Times New Roman"/>
          <w:b w:val="false"/>
          <w:i w:val="false"/>
          <w:color w:val="000000"/>
          <w:sz w:val="28"/>
        </w:rPr>
        <w:t>
      3) Е - Заң көмегі - адвокаттық қызметті және заң консультанттарының қызметін автоматтандыруға арналған ақпараттық жүйе;</w:t>
      </w:r>
    </w:p>
    <w:p>
      <w:pPr>
        <w:spacing w:after="0"/>
        <w:ind w:left="0"/>
        <w:jc w:val="both"/>
      </w:pPr>
      <w:r>
        <w:rPr>
          <w:rFonts w:ascii="Times New Roman"/>
          <w:b w:val="false"/>
          <w:i w:val="false"/>
          <w:color w:val="000000"/>
          <w:sz w:val="28"/>
        </w:rPr>
        <w:t>
      4) лот - бір заттан тұратын борышкердің және үшінші тұлғаның мүлкі не біртекті заттардың кешені не аукционда өткізілетін заттардың кешені;</w:t>
      </w:r>
    </w:p>
    <w:p>
      <w:pPr>
        <w:spacing w:after="0"/>
        <w:ind w:left="0"/>
        <w:jc w:val="both"/>
      </w:pPr>
      <w:r>
        <w:rPr>
          <w:rFonts w:ascii="Times New Roman"/>
          <w:b w:val="false"/>
          <w:i w:val="false"/>
          <w:color w:val="000000"/>
          <w:sz w:val="28"/>
        </w:rPr>
        <w:t>
      5) уәкілетті орган - атқарушылық құжаттарды орындауды қамтамасыз ету саласындағы мемлекеттік саясаттың іске асырылуын және қызметтің мемлекеттік реттелуін жүзеге асыратын мемлекеттік орган;</w:t>
      </w:r>
    </w:p>
    <w:p>
      <w:pPr>
        <w:spacing w:after="0"/>
        <w:ind w:left="0"/>
        <w:jc w:val="both"/>
      </w:pPr>
      <w:r>
        <w:rPr>
          <w:rFonts w:ascii="Times New Roman"/>
          <w:b w:val="false"/>
          <w:i w:val="false"/>
          <w:color w:val="000000"/>
          <w:sz w:val="28"/>
        </w:rPr>
        <w:t>
      6) хабарландыру - алда болатын БЭСА мүлікті өткізу туралы ақпарат;</w:t>
      </w:r>
    </w:p>
    <w:p>
      <w:pPr>
        <w:spacing w:after="0"/>
        <w:ind w:left="0"/>
        <w:jc w:val="both"/>
      </w:pPr>
      <w:r>
        <w:rPr>
          <w:rFonts w:ascii="Times New Roman"/>
          <w:b w:val="false"/>
          <w:i w:val="false"/>
          <w:color w:val="000000"/>
          <w:sz w:val="28"/>
        </w:rPr>
        <w:t>
      7) электрондық аукцион - аукцион нысанындағы электрондық сауда тәсілі, бұл ретте барлық әлеуетті сатып алушылардың тең қолжетімділігі негізінде бірыңғай электрондық сауда-саттық алаңын пайдалана отырып, тыйым салынған мүлік өткізіледі;</w:t>
      </w:r>
    </w:p>
    <w:p>
      <w:pPr>
        <w:spacing w:after="0"/>
        <w:ind w:left="0"/>
        <w:jc w:val="both"/>
      </w:pPr>
      <w:r>
        <w:rPr>
          <w:rFonts w:ascii="Times New Roman"/>
          <w:b w:val="false"/>
          <w:i w:val="false"/>
          <w:color w:val="000000"/>
          <w:sz w:val="28"/>
        </w:rPr>
        <w:t>
      8) электрондық аукцион қатысушысы - белгіленген талаптарға сәйкес келетін және өтінімді тиісінше ресімдеген жеке немесе заңды тұлға;</w:t>
      </w:r>
    </w:p>
    <w:p>
      <w:pPr>
        <w:spacing w:after="0"/>
        <w:ind w:left="0"/>
        <w:jc w:val="both"/>
      </w:pPr>
      <w:r>
        <w:rPr>
          <w:rFonts w:ascii="Times New Roman"/>
          <w:b w:val="false"/>
          <w:i w:val="false"/>
          <w:color w:val="000000"/>
          <w:sz w:val="28"/>
        </w:rPr>
        <w:t>
      9) электрондық аукционның жеңімпазы - лоттың жарияланған бағасын растаған және электрондық аукционды өткізу шарттарын орындаған электрондық аукционның қатысушысы;</w:t>
      </w:r>
    </w:p>
    <w:p>
      <w:pPr>
        <w:spacing w:after="0"/>
        <w:ind w:left="0"/>
        <w:jc w:val="both"/>
      </w:pPr>
      <w:r>
        <w:rPr>
          <w:rFonts w:ascii="Times New Roman"/>
          <w:b w:val="false"/>
          <w:i w:val="false"/>
          <w:color w:val="000000"/>
          <w:sz w:val="28"/>
        </w:rPr>
        <w:t>
      10) электрондық сауда-саттық алаңының техникалық істен шығуы - тым болмағанда бір қатысушының электрондық аукцион рәсіміне қатысу мүмкіндігін болғызбайтын және/немесе электрондық алаң операторының қызметкерлеріне электрондық аукцион өткізуге қызмет көрсетуді орындаудың техникалық мүмкіндігін болғызбайтын электрондық сауда-саттық алаңының техникалық ақауы;</w:t>
      </w:r>
    </w:p>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r>
        <w:br/>
      </w:r>
      <w:r>
        <w:rPr>
          <w:rFonts w:ascii="Times New Roman"/>
          <w:b w:val="false"/>
          <w:i w:val="false"/>
          <w:color w:val="000000"/>
          <w:sz w:val="28"/>
        </w:rPr>
        <w:t>
</w:t>
      </w:r>
    </w:p>
    <w:bookmarkStart w:name="z23" w:id="12"/>
    <w:p>
      <w:pPr>
        <w:spacing w:after="0"/>
        <w:ind w:left="0"/>
        <w:jc w:val="left"/>
      </w:pPr>
      <w:r>
        <w:rPr>
          <w:rFonts w:ascii="Times New Roman"/>
          <w:b/>
          <w:i w:val="false"/>
          <w:color w:val="000000"/>
        </w:rPr>
        <w:t xml:space="preserve"> 2-тарау. Бағалы қағаздарды өткізу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24" w:id="13"/>
    <w:p>
      <w:pPr>
        <w:spacing w:after="0"/>
        <w:ind w:left="0"/>
        <w:jc w:val="both"/>
      </w:pPr>
      <w:r>
        <w:rPr>
          <w:rFonts w:ascii="Times New Roman"/>
          <w:b w:val="false"/>
          <w:i w:val="false"/>
          <w:color w:val="000000"/>
          <w:sz w:val="28"/>
        </w:rPr>
        <w:t>
      3. Бағалы қағаздарды өткізу бағалы қағаздар нарығында брокерлік және дилерлік қызметті жүзеге асыру құқығына тиісті лицензиясы бар бағалы қағаздар нарығының кәсіби қатысушылары (бұдан әрі - кәсіби қатысушы) арқылы жүргізіледі.</w:t>
      </w:r>
    </w:p>
    <w:bookmarkEnd w:id="13"/>
    <w:bookmarkStart w:name="z25" w:id="14"/>
    <w:p>
      <w:pPr>
        <w:spacing w:after="0"/>
        <w:ind w:left="0"/>
        <w:jc w:val="both"/>
      </w:pPr>
      <w:r>
        <w:rPr>
          <w:rFonts w:ascii="Times New Roman"/>
          <w:b w:val="false"/>
          <w:i w:val="false"/>
          <w:color w:val="000000"/>
          <w:sz w:val="28"/>
        </w:rPr>
        <w:t>
      4. Сот орындаушысы кәсіби қатысушылар арқылы бағалы қағаздарды өткізу туралы қаулы шығарады.</w:t>
      </w:r>
    </w:p>
    <w:bookmarkEnd w:id="14"/>
    <w:bookmarkStart w:name="z26" w:id="15"/>
    <w:p>
      <w:pPr>
        <w:spacing w:after="0"/>
        <w:ind w:left="0"/>
        <w:jc w:val="both"/>
      </w:pPr>
      <w:r>
        <w:rPr>
          <w:rFonts w:ascii="Times New Roman"/>
          <w:b w:val="false"/>
          <w:i w:val="false"/>
          <w:color w:val="000000"/>
          <w:sz w:val="28"/>
        </w:rPr>
        <w:t xml:space="preserve">
      5. Кәсіби қатысушылар Қазақстан Республикасының бағалы қағаздар нарығы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бағалы қағаздарды өткізеді.</w:t>
      </w:r>
    </w:p>
    <w:bookmarkEnd w:id="15"/>
    <w:bookmarkStart w:name="z27" w:id="16"/>
    <w:p>
      <w:pPr>
        <w:spacing w:after="0"/>
        <w:ind w:left="0"/>
        <w:jc w:val="left"/>
      </w:pPr>
      <w:r>
        <w:rPr>
          <w:rFonts w:ascii="Times New Roman"/>
          <w:b/>
          <w:i w:val="false"/>
          <w:color w:val="000000"/>
        </w:rPr>
        <w:t xml:space="preserve"> 3-тарау. Тыйым салынған мүлікті комиссиялық сату</w:t>
      </w:r>
    </w:p>
    <w:bookmarkEnd w:id="16"/>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28" w:id="17"/>
    <w:p>
      <w:pPr>
        <w:spacing w:after="0"/>
        <w:ind w:left="0"/>
        <w:jc w:val="both"/>
      </w:pPr>
      <w:r>
        <w:rPr>
          <w:rFonts w:ascii="Times New Roman"/>
          <w:b w:val="false"/>
          <w:i w:val="false"/>
          <w:color w:val="000000"/>
          <w:sz w:val="28"/>
        </w:rPr>
        <w:t>
      6. Тыйым салынған тез бүлінетін мүлікті (бұдан әрі - мүлік) сату сауда қызметінің субъектілері арқылы комиссиялық бастамамен жүзеге асырылады.</w:t>
      </w:r>
    </w:p>
    <w:bookmarkEnd w:id="17"/>
    <w:bookmarkStart w:name="z29" w:id="18"/>
    <w:p>
      <w:pPr>
        <w:spacing w:after="0"/>
        <w:ind w:left="0"/>
        <w:jc w:val="both"/>
      </w:pPr>
      <w:r>
        <w:rPr>
          <w:rFonts w:ascii="Times New Roman"/>
          <w:b w:val="false"/>
          <w:i w:val="false"/>
          <w:color w:val="000000"/>
          <w:sz w:val="28"/>
        </w:rPr>
        <w:t>
      7. Мүлікті комиссиялық бастамамен сатуға шығару туралы шешімді сот орындаушысы қабылдайды, ол туралы тиісті қаулы шығарады.</w:t>
      </w:r>
    </w:p>
    <w:bookmarkEnd w:id="18"/>
    <w:bookmarkStart w:name="z30" w:id="19"/>
    <w:p>
      <w:pPr>
        <w:spacing w:after="0"/>
        <w:ind w:left="0"/>
        <w:jc w:val="both"/>
      </w:pPr>
      <w:r>
        <w:rPr>
          <w:rFonts w:ascii="Times New Roman"/>
          <w:b w:val="false"/>
          <w:i w:val="false"/>
          <w:color w:val="000000"/>
          <w:sz w:val="28"/>
        </w:rPr>
        <w:t>
      8. Мүлікті сауда қызметінің субъектісіне сатуға беру қабылдау-тапсыру актісімен жүргізіледі.</w:t>
      </w:r>
    </w:p>
    <w:bookmarkEnd w:id="19"/>
    <w:bookmarkStart w:name="z31" w:id="20"/>
    <w:p>
      <w:pPr>
        <w:spacing w:after="0"/>
        <w:ind w:left="0"/>
        <w:jc w:val="left"/>
      </w:pPr>
      <w:r>
        <w:rPr>
          <w:rFonts w:ascii="Times New Roman"/>
          <w:b/>
          <w:i w:val="false"/>
          <w:color w:val="000000"/>
        </w:rPr>
        <w:t xml:space="preserve"> 4-тарау. Электрондық аукцион өткізуге дайындық</w:t>
      </w:r>
    </w:p>
    <w:bookmarkEnd w:id="20"/>
    <w:p>
      <w:pPr>
        <w:spacing w:after="0"/>
        <w:ind w:left="0"/>
        <w:jc w:val="both"/>
      </w:pPr>
      <w:bookmarkStart w:name="z32" w:id="21"/>
      <w:r>
        <w:rPr>
          <w:rFonts w:ascii="Times New Roman"/>
          <w:b w:val="false"/>
          <w:i w:val="false"/>
          <w:color w:val="ff0000"/>
          <w:sz w:val="28"/>
        </w:rPr>
        <w:t xml:space="preserve">
      Ескерту. 4-тараудың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Алып тасталды - ҚР Әділет министрінің 05.05.2015 </w:t>
      </w:r>
      <w:r>
        <w:rPr>
          <w:rFonts w:ascii="Times New Roman"/>
          <w:b w:val="false"/>
          <w:i w:val="false"/>
          <w:color w:val="000000"/>
          <w:sz w:val="28"/>
        </w:rPr>
        <w:t>№ 256</w:t>
      </w:r>
      <w:r>
        <w:rPr>
          <w:rFonts w:ascii="Times New Roman"/>
          <w:b w:val="false"/>
          <w:i w:val="false"/>
          <w:color w:val="00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Алып тасталды - ҚР Әділет министрінің 05.05.2015 </w:t>
      </w:r>
      <w:r>
        <w:rPr>
          <w:rFonts w:ascii="Times New Roman"/>
          <w:b w:val="false"/>
          <w:i w:val="false"/>
          <w:color w:val="000000"/>
          <w:sz w:val="28"/>
        </w:rPr>
        <w:t>№ 256</w:t>
      </w:r>
      <w:r>
        <w:rPr>
          <w:rFonts w:ascii="Times New Roman"/>
          <w:b w:val="false"/>
          <w:i w:val="false"/>
          <w:color w:val="00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Алып тасталды - ҚР Әділет министрінің 05.05.2015 </w:t>
      </w:r>
      <w:r>
        <w:rPr>
          <w:rFonts w:ascii="Times New Roman"/>
          <w:b w:val="false"/>
          <w:i w:val="false"/>
          <w:color w:val="000000"/>
          <w:sz w:val="28"/>
        </w:rPr>
        <w:t>№ 256</w:t>
      </w:r>
      <w:r>
        <w:rPr>
          <w:rFonts w:ascii="Times New Roman"/>
          <w:b w:val="false"/>
          <w:i w:val="false"/>
          <w:color w:val="00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Алып тасталды - ҚР Әділет министрінің 05.05.2015 </w:t>
      </w:r>
      <w:r>
        <w:rPr>
          <w:rFonts w:ascii="Times New Roman"/>
          <w:b w:val="false"/>
          <w:i w:val="false"/>
          <w:color w:val="000000"/>
          <w:sz w:val="28"/>
        </w:rPr>
        <w:t>№ 256</w:t>
      </w:r>
      <w:r>
        <w:rPr>
          <w:rFonts w:ascii="Times New Roman"/>
          <w:b w:val="false"/>
          <w:i w:val="false"/>
          <w:color w:val="00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Алып тасталды - ҚР Әділет министрінің 05.05.2015 </w:t>
      </w:r>
      <w:r>
        <w:rPr>
          <w:rFonts w:ascii="Times New Roman"/>
          <w:b w:val="false"/>
          <w:i w:val="false"/>
          <w:color w:val="000000"/>
          <w:sz w:val="28"/>
        </w:rPr>
        <w:t>№ 256</w:t>
      </w:r>
      <w:r>
        <w:rPr>
          <w:rFonts w:ascii="Times New Roman"/>
          <w:b w:val="false"/>
          <w:i w:val="false"/>
          <w:color w:val="000000"/>
          <w:sz w:val="28"/>
        </w:rPr>
        <w:t xml:space="preserve"> (алғашқы ресми жарияланған күнінен кейін қолданысқа енгізіледі) бұйрығымен.</w:t>
      </w:r>
    </w:p>
    <w:bookmarkStart w:name="z42" w:id="22"/>
    <w:p>
      <w:pPr>
        <w:spacing w:after="0"/>
        <w:ind w:left="0"/>
        <w:jc w:val="both"/>
      </w:pPr>
      <w:r>
        <w:rPr>
          <w:rFonts w:ascii="Times New Roman"/>
          <w:b w:val="false"/>
          <w:i w:val="false"/>
          <w:color w:val="000000"/>
          <w:sz w:val="28"/>
        </w:rPr>
        <w:t>
      14. Тыйым салынған мүлікті электрондық аукционға шығару туралы шешімді сот орындаушысы қабылдайды, ол туралы тиісті қаулы шығарады.</w:t>
      </w:r>
    </w:p>
    <w:bookmarkEnd w:id="22"/>
    <w:bookmarkStart w:name="z43" w:id="23"/>
    <w:p>
      <w:pPr>
        <w:spacing w:after="0"/>
        <w:ind w:left="0"/>
        <w:jc w:val="both"/>
      </w:pPr>
      <w:r>
        <w:rPr>
          <w:rFonts w:ascii="Times New Roman"/>
          <w:b w:val="false"/>
          <w:i w:val="false"/>
          <w:color w:val="000000"/>
          <w:sz w:val="28"/>
        </w:rPr>
        <w:t>
      15. Борышкерді және өндіріп алушыны жүргізілген бағалау туралы тиісінше хабардар етпей немесе таныстырмай және оларға бағалау нәтижесіне шағымдануға күнтізбелік он күн бермей, тыйым салынған мүлік электрондық аукционға қойылмайды. Көрсетілген мерзімді есептеу борышкерді және өндіріп алушыны жүргізілген бағалау туралы хабардар еткен немесе таныстырған күннен басталады. Борышкердің іздеуде болуы жағдайлары оның мүлкін өндіріп алу үшін кедергі болмайды.</w:t>
      </w:r>
    </w:p>
    <w:bookmarkEnd w:id="23"/>
    <w:bookmarkStart w:name="z44" w:id="24"/>
    <w:p>
      <w:pPr>
        <w:spacing w:after="0"/>
        <w:ind w:left="0"/>
        <w:jc w:val="both"/>
      </w:pPr>
      <w:r>
        <w:rPr>
          <w:rFonts w:ascii="Times New Roman"/>
          <w:b w:val="false"/>
          <w:i w:val="false"/>
          <w:color w:val="000000"/>
          <w:sz w:val="28"/>
        </w:rPr>
        <w:t>
      16. Сот орындаушысының электрондық аукционға мүлікті қоюы БЭСА-ға атқарушылық құжаттың, мүлікті өткізуге қою туралы қаулының, борышкерді және өндіріп алушыны мүліктің бағасымен тиісінше хабардар ету немесе таныстыруды растайтын құжаттардың көшірмесін қоса бере отырып, өтінімді атқарушылық іс жүргізу бойынша автоматтандырылған ақпараттық жүйе арқылы жіберу арқылы жүргізіледі.</w:t>
      </w:r>
    </w:p>
    <w:bookmarkEnd w:id="24"/>
    <w:p>
      <w:pPr>
        <w:spacing w:after="0"/>
        <w:ind w:left="0"/>
        <w:jc w:val="both"/>
      </w:pPr>
      <w:r>
        <w:rPr>
          <w:rFonts w:ascii="Times New Roman"/>
          <w:b w:val="false"/>
          <w:i w:val="false"/>
          <w:color w:val="000000"/>
          <w:sz w:val="28"/>
        </w:rPr>
        <w:t>
      16-1. Сот орындаушысы БЭСА-ға жіберген өтінім автоматты түрде алда болатын электрондық аукцион туралы хабарландыру нысанында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16-1-тармақпен толықтырылды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Тыйым салынған мүліктің электрондық аукционға шығарылуына, сондай-ақ мүлікті өткізуге арналған өтінімде берілген деректердің толықтығына және дұрыстығына сот орындаушысы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16-2-тармақпен толықтырылды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5"/>
    <w:p>
      <w:pPr>
        <w:spacing w:after="0"/>
        <w:ind w:left="0"/>
        <w:jc w:val="both"/>
      </w:pPr>
      <w:r>
        <w:rPr>
          <w:rFonts w:ascii="Times New Roman"/>
          <w:b w:val="false"/>
          <w:i w:val="false"/>
          <w:color w:val="000000"/>
          <w:sz w:val="28"/>
        </w:rPr>
        <w:t>
      17. Алдағы электрондық аукцион туралы хабарландыру аукцион өткiзiлгенге дейін күнтізбелік он күннен кешіктірілмей БЭСА-да жарияланады.</w:t>
      </w:r>
    </w:p>
    <w:bookmarkEnd w:id="25"/>
    <w:p>
      <w:pPr>
        <w:spacing w:after="0"/>
        <w:ind w:left="0"/>
        <w:jc w:val="both"/>
      </w:pPr>
      <w:r>
        <w:rPr>
          <w:rFonts w:ascii="Times New Roman"/>
          <w:b w:val="false"/>
          <w:i w:val="false"/>
          <w:color w:val="000000"/>
          <w:sz w:val="28"/>
        </w:rPr>
        <w:t>
      Бұл хабарландыру жылжымалы және жылжымайтын мүлікті сатуға байланысты интернет-ресуртарында бір мезгілде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r>
        <w:br/>
      </w:r>
      <w:r>
        <w:rPr>
          <w:rFonts w:ascii="Times New Roman"/>
          <w:b w:val="false"/>
          <w:i w:val="false"/>
          <w:color w:val="000000"/>
          <w:sz w:val="28"/>
        </w:rPr>
        <w:t>
</w:t>
      </w:r>
    </w:p>
    <w:bookmarkStart w:name="z46" w:id="26"/>
    <w:p>
      <w:pPr>
        <w:spacing w:after="0"/>
        <w:ind w:left="0"/>
        <w:jc w:val="both"/>
      </w:pPr>
      <w:r>
        <w:rPr>
          <w:rFonts w:ascii="Times New Roman"/>
          <w:b w:val="false"/>
          <w:i w:val="false"/>
          <w:color w:val="000000"/>
          <w:sz w:val="28"/>
        </w:rPr>
        <w:t>
      18. Алдағы электрондық аукцион туралы хабарландыруда мынадай мәліметтер қамтылады:</w:t>
      </w:r>
    </w:p>
    <w:bookmarkEnd w:id="26"/>
    <w:p>
      <w:pPr>
        <w:spacing w:after="0"/>
        <w:ind w:left="0"/>
        <w:jc w:val="both"/>
      </w:pPr>
      <w:r>
        <w:rPr>
          <w:rFonts w:ascii="Times New Roman"/>
          <w:b w:val="false"/>
          <w:i w:val="false"/>
          <w:color w:val="000000"/>
          <w:sz w:val="28"/>
        </w:rPr>
        <w:t>
      1) электрондық аукцион күні мен уақыты;</w:t>
      </w:r>
    </w:p>
    <w:p>
      <w:pPr>
        <w:spacing w:after="0"/>
        <w:ind w:left="0"/>
        <w:jc w:val="both"/>
      </w:pPr>
      <w:r>
        <w:rPr>
          <w:rFonts w:ascii="Times New Roman"/>
          <w:b w:val="false"/>
          <w:i w:val="false"/>
          <w:color w:val="000000"/>
          <w:sz w:val="28"/>
        </w:rPr>
        <w:t>
      2) лоттың атауы;</w:t>
      </w:r>
    </w:p>
    <w:p>
      <w:pPr>
        <w:spacing w:after="0"/>
        <w:ind w:left="0"/>
        <w:jc w:val="both"/>
      </w:pPr>
      <w:r>
        <w:rPr>
          <w:rFonts w:ascii="Times New Roman"/>
          <w:b w:val="false"/>
          <w:i w:val="false"/>
          <w:color w:val="000000"/>
          <w:sz w:val="28"/>
        </w:rPr>
        <w:t>
      3) лоттың бастапқы бағасы (құны) орта мүліктің нарықтық құнын көрсете отырып;</w:t>
      </w:r>
    </w:p>
    <w:p>
      <w:pPr>
        <w:spacing w:after="0"/>
        <w:ind w:left="0"/>
        <w:jc w:val="both"/>
      </w:pPr>
      <w:r>
        <w:rPr>
          <w:rFonts w:ascii="Times New Roman"/>
          <w:b w:val="false"/>
          <w:i w:val="false"/>
          <w:color w:val="000000"/>
          <w:sz w:val="28"/>
        </w:rPr>
        <w:t>
      4) электрондық аукционға қатысу үшін кепілдік жарна мөлшері және кепілдік жарна аударылуы тиіс БЭСА операторының банк шотының деректемелері;</w:t>
      </w:r>
    </w:p>
    <w:p>
      <w:pPr>
        <w:spacing w:after="0"/>
        <w:ind w:left="0"/>
        <w:jc w:val="both"/>
      </w:pPr>
      <w:r>
        <w:rPr>
          <w:rFonts w:ascii="Times New Roman"/>
          <w:b w:val="false"/>
          <w:i w:val="false"/>
          <w:color w:val="000000"/>
          <w:sz w:val="28"/>
        </w:rPr>
        <w:t>
      5) өтінімдерді қабылдау мерзімі;</w:t>
      </w:r>
    </w:p>
    <w:p>
      <w:pPr>
        <w:spacing w:after="0"/>
        <w:ind w:left="0"/>
        <w:jc w:val="both"/>
      </w:pPr>
      <w:r>
        <w:rPr>
          <w:rFonts w:ascii="Times New Roman"/>
          <w:b w:val="false"/>
          <w:i w:val="false"/>
          <w:color w:val="000000"/>
          <w:sz w:val="28"/>
        </w:rPr>
        <w:t>
      6) БЭСА операторының, сот орындаушысының телефоны және мекенжайы;</w:t>
      </w:r>
    </w:p>
    <w:p>
      <w:pPr>
        <w:spacing w:after="0"/>
        <w:ind w:left="0"/>
        <w:jc w:val="both"/>
      </w:pPr>
      <w:r>
        <w:rPr>
          <w:rFonts w:ascii="Times New Roman"/>
          <w:b w:val="false"/>
          <w:i w:val="false"/>
          <w:color w:val="000000"/>
          <w:sz w:val="28"/>
        </w:rPr>
        <w:t>
      7) өткізілетін объектінің суреттерімен мүлікті бағалау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r>
        <w:br/>
      </w:r>
      <w:r>
        <w:rPr>
          <w:rFonts w:ascii="Times New Roman"/>
          <w:b w:val="false"/>
          <w:i w:val="false"/>
          <w:color w:val="000000"/>
          <w:sz w:val="28"/>
        </w:rPr>
        <w:t>
</w:t>
      </w:r>
    </w:p>
    <w:bookmarkStart w:name="z54" w:id="27"/>
    <w:p>
      <w:pPr>
        <w:spacing w:after="0"/>
        <w:ind w:left="0"/>
        <w:jc w:val="both"/>
      </w:pPr>
      <w:r>
        <w:rPr>
          <w:rFonts w:ascii="Times New Roman"/>
          <w:b w:val="false"/>
          <w:i w:val="false"/>
          <w:color w:val="000000"/>
          <w:sz w:val="28"/>
        </w:rPr>
        <w:t>
      19. Электрондық аукционды өткізу туралы хабарландыру жарияланғаннан кейін БЭСА барлық ниет білдіргендерге лот бойынша ақпаратқа және БЭСА қызметін регламенттейтін ақпаратқа еркін қол жеткізуді қамтамасыз етеді.</w:t>
      </w:r>
    </w:p>
    <w:bookmarkEnd w:id="27"/>
    <w:bookmarkStart w:name="z55" w:id="28"/>
    <w:p>
      <w:pPr>
        <w:spacing w:after="0"/>
        <w:ind w:left="0"/>
        <w:jc w:val="left"/>
      </w:pPr>
      <w:r>
        <w:rPr>
          <w:rFonts w:ascii="Times New Roman"/>
          <w:b/>
          <w:i w:val="false"/>
          <w:color w:val="000000"/>
        </w:rPr>
        <w:t xml:space="preserve"> 5-тарау. Электрондық аукционға қатысу шарттары және қатысушыларды тіркеу</w:t>
      </w:r>
    </w:p>
    <w:bookmarkEnd w:id="28"/>
    <w:p>
      <w:pPr>
        <w:spacing w:after="0"/>
        <w:ind w:left="0"/>
        <w:jc w:val="both"/>
      </w:pPr>
      <w:r>
        <w:rPr>
          <w:rFonts w:ascii="Times New Roman"/>
          <w:b w:val="false"/>
          <w:i w:val="false"/>
          <w:color w:val="ff0000"/>
          <w:sz w:val="28"/>
        </w:rPr>
        <w:t xml:space="preserve">
      Ескерту. 5-тараудың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56" w:id="29"/>
    <w:p>
      <w:pPr>
        <w:spacing w:after="0"/>
        <w:ind w:left="0"/>
        <w:jc w:val="both"/>
      </w:pPr>
      <w:r>
        <w:rPr>
          <w:rFonts w:ascii="Times New Roman"/>
          <w:b w:val="false"/>
          <w:i w:val="false"/>
          <w:color w:val="000000"/>
          <w:sz w:val="28"/>
        </w:rPr>
        <w:t>
      20. БЭСА-ға өтінім түскен кезден бастап тұлға электрондық аукционның қатысушысы болады.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18.01.2017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30"/>
    <w:p>
      <w:pPr>
        <w:spacing w:after="0"/>
        <w:ind w:left="0"/>
        <w:jc w:val="both"/>
      </w:pPr>
      <w:r>
        <w:rPr>
          <w:rFonts w:ascii="Times New Roman"/>
          <w:b w:val="false"/>
          <w:i w:val="false"/>
          <w:color w:val="000000"/>
          <w:sz w:val="28"/>
        </w:rPr>
        <w:t xml:space="preserve">
      20-1. Электрондық аукционға сатып алушылар ретінде Заңның 80-бабының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қатыса алмайды.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20-1-тармақпен толықтырылды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31"/>
    <w:p>
      <w:pPr>
        <w:spacing w:after="0"/>
        <w:ind w:left="0"/>
        <w:jc w:val="both"/>
      </w:pPr>
      <w:r>
        <w:rPr>
          <w:rFonts w:ascii="Times New Roman"/>
          <w:b w:val="false"/>
          <w:i w:val="false"/>
          <w:color w:val="000000"/>
          <w:sz w:val="28"/>
        </w:rPr>
        <w:t>
      20-2. Электрондық аукцион басталар алдында қатысушылар хабарламаға ЭЦҚ арқылы қол қояды.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20-2-тармақпен толықтырылды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2"/>
    <w:p>
      <w:pPr>
        <w:spacing w:after="0"/>
        <w:ind w:left="0"/>
        <w:jc w:val="both"/>
      </w:pPr>
      <w:r>
        <w:rPr>
          <w:rFonts w:ascii="Times New Roman"/>
          <w:b w:val="false"/>
          <w:i w:val="false"/>
          <w:color w:val="000000"/>
          <w:sz w:val="28"/>
        </w:rPr>
        <w:t>
      21. Электрондық аукцион қатысушыларының өтінімдерін тіркеу алдағы аукцион туралы хабарландыруды жариялаған күннен бастап БЭСА веб-порталында жүзеге асырылады және аукцион басталғанға дейін жиырма төрт сағат бұрын аяқталады. Қабылдау және тіркеу мерзімі өткеннен кейін келіп түскен өтінімдер қаралмайды.</w:t>
      </w:r>
    </w:p>
    <w:bookmarkEnd w:id="32"/>
    <w:bookmarkStart w:name="z58" w:id="33"/>
    <w:p>
      <w:pPr>
        <w:spacing w:after="0"/>
        <w:ind w:left="0"/>
        <w:jc w:val="both"/>
      </w:pPr>
      <w:r>
        <w:rPr>
          <w:rFonts w:ascii="Times New Roman"/>
          <w:b w:val="false"/>
          <w:i w:val="false"/>
          <w:color w:val="000000"/>
          <w:sz w:val="28"/>
        </w:rPr>
        <w:t xml:space="preserve">
      22. Электрондық аукционға қатысушы ретінде тіркелу үшін электрондық аукцион қатысушысының кепілдік жарнаны аударғанын растайтын төлем құжатының электрондық көшірмесін қоса бере отырып, қатысушының ЭЦҚ-сы қойылған, осы Қағидаларға 1-қосымшаға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электрондық өтінімді БЭСА веб-порталында тіркеу қажет.</w:t>
      </w:r>
    </w:p>
    <w:bookmarkEnd w:id="33"/>
    <w:bookmarkStart w:name="z59" w:id="34"/>
    <w:p>
      <w:pPr>
        <w:spacing w:after="0"/>
        <w:ind w:left="0"/>
        <w:jc w:val="both"/>
      </w:pPr>
      <w:r>
        <w:rPr>
          <w:rFonts w:ascii="Times New Roman"/>
          <w:b w:val="false"/>
          <w:i w:val="false"/>
          <w:color w:val="000000"/>
          <w:sz w:val="28"/>
        </w:rPr>
        <w:t>
      23. Электрондық аукционға қатысу үшін кепілдік жарна мүліктің бағалау құнының бес пайызы мөлшерінде белгіленеді және электрондық аукционға қатысушы оны БЭСА операторының банктік шотына енгізеді.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5"/>
    <w:p>
      <w:pPr>
        <w:spacing w:after="0"/>
        <w:ind w:left="0"/>
        <w:jc w:val="both"/>
      </w:pPr>
      <w:r>
        <w:rPr>
          <w:rFonts w:ascii="Times New Roman"/>
          <w:b w:val="false"/>
          <w:i w:val="false"/>
          <w:color w:val="000000"/>
          <w:sz w:val="28"/>
        </w:rPr>
        <w:t>
      24. Қатысушымен кепілдік жарна БЭСА операторының банктік шотында қалдырылуы және бір ай ішінде кезекті элетрондық аукциондарға қатысу үшін пайдаланылуы мүмкін.</w:t>
      </w:r>
    </w:p>
    <w:bookmarkEnd w:id="35"/>
    <w:p>
      <w:pPr>
        <w:spacing w:after="0"/>
        <w:ind w:left="0"/>
        <w:jc w:val="both"/>
      </w:pPr>
      <w:r>
        <w:rPr>
          <w:rFonts w:ascii="Times New Roman"/>
          <w:b w:val="false"/>
          <w:i w:val="false"/>
          <w:color w:val="000000"/>
          <w:sz w:val="28"/>
        </w:rPr>
        <w:t>
      БЭСА операторының банктік шотындағы кепілдік жарнаның мөлшері жеткіліксіз болған жағдайда қатысушы кепілдік жарнаның жетіспейтін сомасын төлеуі тиіс.</w:t>
      </w:r>
    </w:p>
    <w:p>
      <w:pPr>
        <w:spacing w:after="0"/>
        <w:ind w:left="0"/>
        <w:jc w:val="both"/>
      </w:pPr>
      <w:r>
        <w:rPr>
          <w:rFonts w:ascii="Times New Roman"/>
          <w:b w:val="false"/>
          <w:i w:val="false"/>
          <w:color w:val="000000"/>
          <w:sz w:val="28"/>
        </w:rPr>
        <w:t>
      БЭСА операторының кепілдік жарнаны қайтаруы қатысушы кепілдік жарнаны қайтару туралы өтінімді растаған сәттен бастап бір жұмыс күн ішінде жүзеге асырылады, ол аукцион аяқталғаннан кейін не кейіннен кепілдік жарнаны қайтару туралы өтінімді беру жолымен қалыптастырылады.</w:t>
      </w:r>
    </w:p>
    <w:p>
      <w:pPr>
        <w:spacing w:after="0"/>
        <w:ind w:left="0"/>
        <w:jc w:val="both"/>
      </w:pPr>
      <w:r>
        <w:rPr>
          <w:rFonts w:ascii="Times New Roman"/>
          <w:b w:val="false"/>
          <w:i w:val="false"/>
          <w:color w:val="000000"/>
          <w:sz w:val="28"/>
        </w:rPr>
        <w:t>
      Кепілдік жарна қатысушыға өтінімде көрсетілген банктік шотқа қайтарылады.</w:t>
      </w:r>
    </w:p>
    <w:p>
      <w:pPr>
        <w:spacing w:after="0"/>
        <w:ind w:left="0"/>
        <w:jc w:val="both"/>
      </w:pPr>
      <w:r>
        <w:rPr>
          <w:rFonts w:ascii="Times New Roman"/>
          <w:b w:val="false"/>
          <w:i w:val="false"/>
          <w:color w:val="000000"/>
          <w:sz w:val="28"/>
        </w:rPr>
        <w:t>
      Егер қатысушы бір ай ішінде кепілдік жарнаны пайдаланбаған жағдайда, БЭСА операторы белгіленген мерзім өткен сәттен бастап бір жұмыс күні ішінде қатысушыға кепілдік жарнаны өтінімде көрсетілген банктік шотына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Әділет министрінің 26.06.2019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xml:space="preserve">
      25. Электрондық аукцион қатысушысы осы Қағидаларға 2-қосымшаға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аукцион басталғанға дейін жиырма төрт сағаттан кешіктірмей электрондық аукционға қатысуға электрондық өтінімін қайтарып алуға құқылы.</w:t>
      </w:r>
    </w:p>
    <w:bookmarkEnd w:id="36"/>
    <w:bookmarkStart w:name="z62" w:id="37"/>
    <w:p>
      <w:pPr>
        <w:spacing w:after="0"/>
        <w:ind w:left="0"/>
        <w:jc w:val="both"/>
      </w:pPr>
      <w:r>
        <w:rPr>
          <w:rFonts w:ascii="Times New Roman"/>
          <w:b w:val="false"/>
          <w:i w:val="false"/>
          <w:color w:val="000000"/>
          <w:sz w:val="28"/>
        </w:rPr>
        <w:t>
      26. ЭЦҚ арқылы БЭСА-да орындалған әрекеттер электрондық аукционға қатысушысының атынан жүргізілген деп есептеледі.</w:t>
      </w:r>
    </w:p>
    <w:bookmarkEnd w:id="37"/>
    <w:bookmarkStart w:name="z63" w:id="38"/>
    <w:p>
      <w:pPr>
        <w:spacing w:after="0"/>
        <w:ind w:left="0"/>
        <w:jc w:val="both"/>
      </w:pPr>
      <w:r>
        <w:rPr>
          <w:rFonts w:ascii="Times New Roman"/>
          <w:b w:val="false"/>
          <w:i w:val="false"/>
          <w:color w:val="000000"/>
          <w:sz w:val="28"/>
        </w:rPr>
        <w:t>
      27. Электрондық аукцион қатысушысы туралы мәліметтер қатысушының жеке кабинетінде болады.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39"/>
    <w:p>
      <w:pPr>
        <w:spacing w:after="0"/>
        <w:ind w:left="0"/>
        <w:jc w:val="both"/>
      </w:pPr>
      <w:r>
        <w:rPr>
          <w:rFonts w:ascii="Times New Roman"/>
          <w:b w:val="false"/>
          <w:i w:val="false"/>
          <w:color w:val="000000"/>
          <w:sz w:val="28"/>
        </w:rPr>
        <w:t>
      28. Егер электрондық аукцион қатысушысы ретінде тұлға туралы мәліметтер болмаса, БЭСА-ға өтінім қайта, бірақ аукцион басталғанға дейін жиырма төрт сағаттан кешіктірілмей жіберіледі.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Әділет министрінің 18.01.2017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0"/>
    <w:p>
      <w:pPr>
        <w:spacing w:after="0"/>
        <w:ind w:left="0"/>
        <w:jc w:val="both"/>
      </w:pPr>
      <w:r>
        <w:rPr>
          <w:rFonts w:ascii="Times New Roman"/>
          <w:b w:val="false"/>
          <w:i w:val="false"/>
          <w:color w:val="000000"/>
          <w:sz w:val="28"/>
        </w:rPr>
        <w:t>
      29. Егер:</w:t>
      </w:r>
    </w:p>
    <w:bookmarkEnd w:id="40"/>
    <w:p>
      <w:pPr>
        <w:spacing w:after="0"/>
        <w:ind w:left="0"/>
        <w:jc w:val="both"/>
      </w:pPr>
      <w:r>
        <w:rPr>
          <w:rFonts w:ascii="Times New Roman"/>
          <w:b w:val="false"/>
          <w:i w:val="false"/>
          <w:color w:val="000000"/>
          <w:sz w:val="28"/>
        </w:rPr>
        <w:t>
      1) бес пайыздық кепілдік жарнаның аударылғанын растайтын төлем құжаты болмаса;</w:t>
      </w:r>
    </w:p>
    <w:p>
      <w:pPr>
        <w:spacing w:after="0"/>
        <w:ind w:left="0"/>
        <w:jc w:val="both"/>
      </w:pPr>
      <w:r>
        <w:rPr>
          <w:rFonts w:ascii="Times New Roman"/>
          <w:b w:val="false"/>
          <w:i w:val="false"/>
          <w:color w:val="000000"/>
          <w:sz w:val="28"/>
        </w:rPr>
        <w:t>
      2) электрондық аукционға қатысуға өтінімдерді қабылдауға белгіленген мерзімнен кейін өтінім берілсе, тұлға электрондық аукцион қатысушысы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Әділет министрінің 18.01.2017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1"/>
    <w:p>
      <w:pPr>
        <w:spacing w:after="0"/>
        <w:ind w:left="0"/>
        <w:jc w:val="both"/>
      </w:pPr>
      <w:r>
        <w:rPr>
          <w:rFonts w:ascii="Times New Roman"/>
          <w:b w:val="false"/>
          <w:i w:val="false"/>
          <w:color w:val="000000"/>
          <w:sz w:val="28"/>
        </w:rPr>
        <w:t>
      30. Электрондық аукцион қатысушыларының тізілімін БЭСА операторы электрондық форматта жүргізеді және онда мынадай мәліметтер:</w:t>
      </w:r>
    </w:p>
    <w:bookmarkEnd w:id="41"/>
    <w:p>
      <w:pPr>
        <w:spacing w:after="0"/>
        <w:ind w:left="0"/>
        <w:jc w:val="both"/>
      </w:pPr>
      <w:r>
        <w:rPr>
          <w:rFonts w:ascii="Times New Roman"/>
          <w:b w:val="false"/>
          <w:i w:val="false"/>
          <w:color w:val="000000"/>
          <w:sz w:val="28"/>
        </w:rPr>
        <w:t>
      1) өтінім, лот, тегі, аты, әкесінің аты (болған кезде), не заңды тұлғаның атауы көрсетіле отырып, электрондық аукционға қатысатын адамдардың тізімі;</w:t>
      </w:r>
    </w:p>
    <w:p>
      <w:pPr>
        <w:spacing w:after="0"/>
        <w:ind w:left="0"/>
        <w:jc w:val="both"/>
      </w:pPr>
      <w:r>
        <w:rPr>
          <w:rFonts w:ascii="Times New Roman"/>
          <w:b w:val="false"/>
          <w:i w:val="false"/>
          <w:color w:val="000000"/>
          <w:sz w:val="28"/>
        </w:rPr>
        <w:t>
      2) тегі, аты, әкесінің аты (болған кезде) не заңды тұлғаның атауы көрсетіле отырып, лоттың қайтарып алынған өтінімдерінің тізімі қамтылады.</w:t>
      </w:r>
    </w:p>
    <w:p>
      <w:pPr>
        <w:spacing w:after="0"/>
        <w:ind w:left="0"/>
        <w:jc w:val="both"/>
      </w:pPr>
      <w:r>
        <w:rPr>
          <w:rFonts w:ascii="Times New Roman"/>
          <w:b w:val="false"/>
          <w:i w:val="false"/>
          <w:color w:val="000000"/>
          <w:sz w:val="28"/>
        </w:rPr>
        <w:t>
      Аукционға қатысушылардың тізілімінде, сонымен қатар мынадай мәліметтер: электрондық аукцион қатысушысының идентификаттау коды, өтінім берілген лоттың атауы мен нөмірі, өтінімдерді қабылдау күні мен уақыты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Әділет министрінің 18.01.2017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Жеке және заңды тұлғалардың жазбаша сұрау салуы бойынша электрондық аукцион туралы мәліметтерді БЭСА операторы Қазақстан Республикасының заңнамасына сәйкес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30-1-тармақпен толықтырылды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42"/>
    <w:p>
      <w:pPr>
        <w:spacing w:after="0"/>
        <w:ind w:left="0"/>
        <w:jc w:val="both"/>
      </w:pPr>
      <w:r>
        <w:rPr>
          <w:rFonts w:ascii="Times New Roman"/>
          <w:b w:val="false"/>
          <w:i w:val="false"/>
          <w:color w:val="000000"/>
          <w:sz w:val="28"/>
        </w:rPr>
        <w:t>
      31. БЭСА операторы өтінімдер мен оларға қоса берілетін құжаттардың сақталуын, сондай-ақ олардың құпиялылығын қамтамасыз ету жөнінде шаралар қабылдайды.</w:t>
      </w:r>
    </w:p>
    <w:bookmarkEnd w:id="42"/>
    <w:bookmarkStart w:name="z74" w:id="43"/>
    <w:p>
      <w:pPr>
        <w:spacing w:after="0"/>
        <w:ind w:left="0"/>
        <w:jc w:val="left"/>
      </w:pPr>
      <w:r>
        <w:rPr>
          <w:rFonts w:ascii="Times New Roman"/>
          <w:b/>
          <w:i w:val="false"/>
          <w:color w:val="000000"/>
        </w:rPr>
        <w:t xml:space="preserve"> 6-тарау. Электрондық аукционды өткізу тәртібі</w:t>
      </w:r>
    </w:p>
    <w:bookmarkEnd w:id="43"/>
    <w:p>
      <w:pPr>
        <w:spacing w:after="0"/>
        <w:ind w:left="0"/>
        <w:jc w:val="both"/>
      </w:pPr>
      <w:r>
        <w:rPr>
          <w:rFonts w:ascii="Times New Roman"/>
          <w:b w:val="false"/>
          <w:i w:val="false"/>
          <w:color w:val="ff0000"/>
          <w:sz w:val="28"/>
        </w:rPr>
        <w:t xml:space="preserve">
      Ескерту. 6-тараудың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75" w:id="44"/>
    <w:p>
      <w:pPr>
        <w:spacing w:after="0"/>
        <w:ind w:left="0"/>
        <w:jc w:val="both"/>
      </w:pPr>
      <w:r>
        <w:rPr>
          <w:rFonts w:ascii="Times New Roman"/>
          <w:b w:val="false"/>
          <w:i w:val="false"/>
          <w:color w:val="000000"/>
          <w:sz w:val="28"/>
        </w:rPr>
        <w:t>
      32. Электрондық аукцион мүліктің құнын арттыруға сауда-саттыққа онлайн режимдегі екі және одан да көп тіркелген қатысушылардан өтінімдер болған кезде өткізіледі, ал өтінімдер болмаған жағдайда аукцион өтпеді деп танылады.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45"/>
    <w:p>
      <w:pPr>
        <w:spacing w:after="0"/>
        <w:ind w:left="0"/>
        <w:jc w:val="both"/>
      </w:pPr>
      <w:r>
        <w:rPr>
          <w:rFonts w:ascii="Times New Roman"/>
          <w:b w:val="false"/>
          <w:i w:val="false"/>
          <w:color w:val="000000"/>
          <w:sz w:val="28"/>
        </w:rPr>
        <w:t>
      32-1. Егер электрондық аукцион басталған сәтте онлайн режимде екіден кем қатысушы болатын болса немесе электрондық аукционға қатысушылар лоттың жарияланған бағаларының бір де бірін растамаса, аукцион өтпеді деп танылады. Бұл ретте электрондық аукцион қорытындысы туралы хаттаманы автоматты түрде қалыптастырумен электрондық аукцион тоқтатылады.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32-1-тармақпен толықтырылды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6"/>
    <w:p>
      <w:pPr>
        <w:spacing w:after="0"/>
        <w:ind w:left="0"/>
        <w:jc w:val="both"/>
      </w:pPr>
      <w:r>
        <w:rPr>
          <w:rFonts w:ascii="Times New Roman"/>
          <w:b w:val="false"/>
          <w:i w:val="false"/>
          <w:color w:val="000000"/>
          <w:sz w:val="28"/>
        </w:rPr>
        <w:t>
      33. Мүлік электрондық аукционға бағалау құнынан белгіленген 3 пайыздық қадаммен қойылады.</w:t>
      </w:r>
    </w:p>
    <w:bookmarkEnd w:id="46"/>
    <w:bookmarkStart w:name="z77" w:id="47"/>
    <w:p>
      <w:pPr>
        <w:spacing w:after="0"/>
        <w:ind w:left="0"/>
        <w:jc w:val="both"/>
      </w:pPr>
      <w:r>
        <w:rPr>
          <w:rFonts w:ascii="Times New Roman"/>
          <w:b w:val="false"/>
          <w:i w:val="false"/>
          <w:color w:val="000000"/>
          <w:sz w:val="28"/>
        </w:rPr>
        <w:t>
      34. Электрондық аукцион аукционға қатысушылардан лоттың бастапқы бағасынан бір қадамға ұлғайтылған лот бағасы туралы ұсыныстарға сұрау салуынан басталады.</w:t>
      </w:r>
    </w:p>
    <w:bookmarkEnd w:id="47"/>
    <w:bookmarkStart w:name="z78" w:id="48"/>
    <w:p>
      <w:pPr>
        <w:spacing w:after="0"/>
        <w:ind w:left="0"/>
        <w:jc w:val="both"/>
      </w:pPr>
      <w:r>
        <w:rPr>
          <w:rFonts w:ascii="Times New Roman"/>
          <w:b w:val="false"/>
          <w:i w:val="false"/>
          <w:color w:val="000000"/>
          <w:sz w:val="28"/>
        </w:rPr>
        <w:t>
      35. Егер аукционға қатысушылардың бірі ұсыныстарға сұрау салу басталғаннан бастап бес минут ішінде белгіленген қадамға ұлғайған лоттың бағасын растайтын болса, лоттың бағасы туралы келесі ұсынысты растау уақыты бес минутқа ұзартылады.</w:t>
      </w:r>
    </w:p>
    <w:bookmarkEnd w:id="48"/>
    <w:bookmarkStart w:name="z79" w:id="49"/>
    <w:p>
      <w:pPr>
        <w:spacing w:after="0"/>
        <w:ind w:left="0"/>
        <w:jc w:val="both"/>
      </w:pPr>
      <w:r>
        <w:rPr>
          <w:rFonts w:ascii="Times New Roman"/>
          <w:b w:val="false"/>
          <w:i w:val="false"/>
          <w:color w:val="000000"/>
          <w:sz w:val="28"/>
        </w:rPr>
        <w:t>
      36. Егер соңғы ұсынысты растаған кезден бастап бес минут ішінде бір де бір қатысушы лоттың бағасын ұлғайту туралы келесі ұсынысты растамаса, аукцион қорытындысы туралы хаттама автоматты түрде жасалуымен электрондық аукцион аяқталады. Лоттың бағасы туралы ұсынысты соңғы болып растаған қатысушы электрондық аукционның жеңімпазы деп танылады.</w:t>
      </w:r>
    </w:p>
    <w:bookmarkEnd w:id="49"/>
    <w:bookmarkStart w:name="z80" w:id="50"/>
    <w:p>
      <w:pPr>
        <w:spacing w:after="0"/>
        <w:ind w:left="0"/>
        <w:jc w:val="both"/>
      </w:pPr>
      <w:r>
        <w:rPr>
          <w:rFonts w:ascii="Times New Roman"/>
          <w:b w:val="false"/>
          <w:i w:val="false"/>
          <w:color w:val="000000"/>
          <w:sz w:val="28"/>
        </w:rPr>
        <w:t>
      37. Егер электрондық аукцион басталғаннан бастап бес минут ішінде аукционның бір де бір қатысушысы сауда-саттықтың алдын ала белгіленген қадамын қолдау жолымен мүліктің құнын арттырмаса, электрондық аукцион өтпеді деп танылады.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51"/>
    <w:p>
      <w:pPr>
        <w:spacing w:after="0"/>
        <w:ind w:left="0"/>
        <w:jc w:val="both"/>
      </w:pPr>
      <w:r>
        <w:rPr>
          <w:rFonts w:ascii="Times New Roman"/>
          <w:b w:val="false"/>
          <w:i w:val="false"/>
          <w:color w:val="000000"/>
          <w:sz w:val="28"/>
        </w:rPr>
        <w:t>
      37-1. Аукцион өтпеді деп танылған және өндіріп алушы мүлікті өзіне қалдырудан бас тартқан жағдайда, сот орындаушысы бірінші аукцион өткізілген күннен бастап он жұмыс күні өткен соң бағаны төмендету әдісімен қайта аукцион тағайындайды.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37-1-тармақпен толықтырылды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52"/>
    <w:p>
      <w:pPr>
        <w:spacing w:after="0"/>
        <w:ind w:left="0"/>
        <w:jc w:val="both"/>
      </w:pPr>
      <w:r>
        <w:rPr>
          <w:rFonts w:ascii="Times New Roman"/>
          <w:b w:val="false"/>
          <w:i w:val="false"/>
          <w:color w:val="000000"/>
          <w:sz w:val="28"/>
        </w:rPr>
        <w:t>
      37-2. Қайта электрондық аукцион аукционға қатысушылардан лоттың бастапқы бағасынан бір қадамға төмендетілген бағасы туралы ұсыныстарға сұрау салудан басталады.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37-2-тармақпен толықтырылды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53"/>
    <w:p>
      <w:pPr>
        <w:spacing w:after="0"/>
        <w:ind w:left="0"/>
        <w:jc w:val="both"/>
      </w:pPr>
      <w:r>
        <w:rPr>
          <w:rFonts w:ascii="Times New Roman"/>
          <w:b w:val="false"/>
          <w:i w:val="false"/>
          <w:color w:val="000000"/>
          <w:sz w:val="28"/>
        </w:rPr>
        <w:t>
      38. Егер ұсыныстарға сұрау салу басталғаннан бастап бес минут ішінде бірде бір қатысушы лотты сатып алу туралы өзінің келісімін растамаса, лоттың бағасы қадамның белгіленген шамасына төмендеуін жалғастырады, ал аукцион қатысушыларының келісімін растау үшін уақыт келесі бес минутқа ұзартылады. Бұл ретте өткізілетін мүліктің бастапқы бағасы қатысушылардың бірі мүлікті жарияланған бағамен сатып алуға келіскен кезге дейін белгіленген қадаммен төмендетіледі, ол елу пайыздан төмен болмауға, ал жылжымайтын мүлікке қатысты электрондық аукционға шығарылған мүліктің бағалау құнынан жетпіс бес пайызға төмен болмауға тиіс.</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54"/>
    <w:p>
      <w:pPr>
        <w:spacing w:after="0"/>
        <w:ind w:left="0"/>
        <w:jc w:val="both"/>
      </w:pPr>
      <w:r>
        <w:rPr>
          <w:rFonts w:ascii="Times New Roman"/>
          <w:b w:val="false"/>
          <w:i w:val="false"/>
          <w:color w:val="000000"/>
          <w:sz w:val="28"/>
        </w:rPr>
        <w:t>
      38-1. Лоттың жарияланған бағасы қатысушылардың бірі растаған кезде ол аукцион жеңімпазы болып танылады және электрондық аукцион қорытындылары туралы хаттаманы автоматты түрде қалыптастырумен аяқталады.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38-1-тармақпен толықтырылды – ҚР Әділет министрінің 26.06.2019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55"/>
    <w:p>
      <w:pPr>
        <w:spacing w:after="0"/>
        <w:ind w:left="0"/>
        <w:jc w:val="both"/>
      </w:pPr>
      <w:r>
        <w:rPr>
          <w:rFonts w:ascii="Times New Roman"/>
          <w:b w:val="false"/>
          <w:i w:val="false"/>
          <w:color w:val="000000"/>
          <w:sz w:val="28"/>
        </w:rPr>
        <w:t>
      38-2. Егер электрондық аукцион барысында лоттың бағасын төмендету әдісімен лоттың бағасын бір қадамға төмендету басталғаннан бастап бес минут ішінде екі немесе одан да көп қатысушылар лоттың ұсынылған бағасын растаса, онда лоттың жарияланған бағасын төмендету әдісімен бірінші растаған қатысушы аукцион жеңімпазы деп танылады және электрондық аукцион қорытындылары туралы хаттаманы автоматты түрде қалыптастырумен электрондық аукцион аяқталады.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38-2-тармақпен толықтырылды – ҚР Әділет министрінің 26.06.2019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2" w:id="56"/>
    <w:p>
      <w:pPr>
        <w:spacing w:after="0"/>
        <w:ind w:left="0"/>
        <w:jc w:val="both"/>
      </w:pPr>
      <w:r>
        <w:rPr>
          <w:rFonts w:ascii="Times New Roman"/>
          <w:b w:val="false"/>
          <w:i w:val="false"/>
          <w:color w:val="000000"/>
          <w:sz w:val="28"/>
        </w:rPr>
        <w:t>
      39. Электрондық аукцион қорытындысы туралы хаттамада аукционның әрбір қатысушысының атауы, олар ұсынған баға, сондай-ақ әрбір қатысушының ұсынылған лоттың бағасына ЭЦҚ қол қою уақыты көрсетіле отырып, аукционның әрбір қадамының тарихы көрсетіледі.</w:t>
      </w:r>
    </w:p>
    <w:bookmarkEnd w:id="5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электрондық аукцион қорытындысы туралы хаттамадан үзінді БЭСА веб-порталында жалпы қол жеткізу үшін жариялануға тиіс.</w:t>
      </w:r>
    </w:p>
    <w:p>
      <w:pPr>
        <w:spacing w:after="0"/>
        <w:ind w:left="0"/>
        <w:jc w:val="both"/>
      </w:pPr>
      <w:r>
        <w:rPr>
          <w:rFonts w:ascii="Times New Roman"/>
          <w:b w:val="false"/>
          <w:i w:val="false"/>
          <w:color w:val="000000"/>
          <w:sz w:val="28"/>
        </w:rPr>
        <w:t>
      Мүлікті лоттың бастапқы бағасынан жиырма және одан да көп пайыз төмен бағамен өткізілген жағдайда, бұл туралы хаттаманың ескертпесінде мәтінді қызыл түсті фонда бөле отырып, тиісті белгі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Әділет министрінің 02.03.2022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 w:id="57"/>
    <w:p>
      <w:pPr>
        <w:spacing w:after="0"/>
        <w:ind w:left="0"/>
        <w:jc w:val="both"/>
      </w:pPr>
      <w:r>
        <w:rPr>
          <w:rFonts w:ascii="Times New Roman"/>
          <w:b w:val="false"/>
          <w:i w:val="false"/>
          <w:color w:val="000000"/>
          <w:sz w:val="28"/>
        </w:rPr>
        <w:t>
      41. Сатып алған мүліктің ақысын электрондық аукцион жеңімпазы электрондық аукцион қорытындылары бекітілгеннен кейін бес жұмыс күні ішінде аумақтық әділет органының қолма-қол ақшаны бақылау шотына немесе жеке сот орындаушысының ағымдағы шотына ақша аудару арқылы төлейді.</w:t>
      </w:r>
    </w:p>
    <w:bookmarkEnd w:id="57"/>
    <w:p>
      <w:pPr>
        <w:spacing w:after="0"/>
        <w:ind w:left="0"/>
        <w:jc w:val="both"/>
      </w:pPr>
      <w:r>
        <w:rPr>
          <w:rFonts w:ascii="Times New Roman"/>
          <w:b w:val="false"/>
          <w:i w:val="false"/>
          <w:color w:val="000000"/>
          <w:sz w:val="28"/>
        </w:rPr>
        <w:t>
      БЭСА операторының аукцион жеңімпазының кепілдік жарнасын аумақтық әділет органының қолма-қол ақшаны бақылау шотына немесе жеке сот орындаушысының ағымдағы шотына аударуы жиырма төрт сағат ішінде жүргізіледі.</w:t>
      </w:r>
    </w:p>
    <w:bookmarkStart w:name="z85" w:id="58"/>
    <w:p>
      <w:pPr>
        <w:spacing w:after="0"/>
        <w:ind w:left="0"/>
        <w:jc w:val="both"/>
      </w:pPr>
      <w:r>
        <w:rPr>
          <w:rFonts w:ascii="Times New Roman"/>
          <w:b w:val="false"/>
          <w:i w:val="false"/>
          <w:color w:val="000000"/>
          <w:sz w:val="28"/>
        </w:rPr>
        <w:t>
      42. Егер жеңімпаз белгіленген мерзімде сатып алған мүліктің құнын төлемесе, оның кепілдік жарнасы қайтарылмайды. Егер қатысушының электрондық аукционға қатысу құқығы болмаған жағдайда, қатысушылардың кепілдік жарнасы қайтарылмайды.</w:t>
      </w:r>
    </w:p>
    <w:bookmarkEnd w:id="58"/>
    <w:bookmarkStart w:name="z86" w:id="59"/>
    <w:p>
      <w:pPr>
        <w:spacing w:after="0"/>
        <w:ind w:left="0"/>
        <w:jc w:val="both"/>
      </w:pPr>
      <w:r>
        <w:rPr>
          <w:rFonts w:ascii="Times New Roman"/>
          <w:b w:val="false"/>
          <w:i w:val="false"/>
          <w:color w:val="000000"/>
          <w:sz w:val="28"/>
        </w:rPr>
        <w:t>
      43. Электрондық аукцион өткізілмеді деп танылған кезде өндіріп алушы аукцион өткізілмеді деп танылған күннен бастап бес жұмыс күні ішінде сот орындаушысына өтініш беру арқылы бағалау құны бойынша мүлікті өзіне қалдыруға құқылы. Өндіріп алушының көрсетілген мерзім ішінде мүлікті өзіне қалдыру туралы өтінішінің болмауы өндіріп алушының мүлікті қабылдаудан бас тартуы деп танылады.</w:t>
      </w:r>
    </w:p>
    <w:bookmarkEnd w:id="59"/>
    <w:bookmarkStart w:name="z87" w:id="60"/>
    <w:p>
      <w:pPr>
        <w:spacing w:after="0"/>
        <w:ind w:left="0"/>
        <w:jc w:val="both"/>
      </w:pPr>
      <w:r>
        <w:rPr>
          <w:rFonts w:ascii="Times New Roman"/>
          <w:b w:val="false"/>
          <w:i w:val="false"/>
          <w:color w:val="000000"/>
          <w:sz w:val="28"/>
        </w:rPr>
        <w:t>
      44. Атқарушылық іс жүргізу шеңберінде электрондық аукцион өткізу арқылы тыйым салынған мүлікті өткізу рәсімі екі реттен артық өткізілмейді.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61"/>
    <w:p>
      <w:pPr>
        <w:spacing w:after="0"/>
        <w:ind w:left="0"/>
        <w:jc w:val="both"/>
      </w:pPr>
      <w:r>
        <w:rPr>
          <w:rFonts w:ascii="Times New Roman"/>
          <w:b w:val="false"/>
          <w:i w:val="false"/>
          <w:color w:val="000000"/>
          <w:sz w:val="28"/>
        </w:rPr>
        <w:t>
      45. Мүлік өндіріп алушыға берілген кезде өндіріп алушы қабылданатын мүлкінің құнынан атқарушылық әрекеттер жасау жөніндегі шығыстар сомасын және мүліктің берілген құнына мөлшерлес, жеке сот орындаушысының қызметіне ақы төлеу сомасын бес жұмыс күні ішінде өтейді.</w:t>
      </w:r>
    </w:p>
    <w:bookmarkEnd w:id="61"/>
    <w:bookmarkStart w:name="z89" w:id="62"/>
    <w:p>
      <w:pPr>
        <w:spacing w:after="0"/>
        <w:ind w:left="0"/>
        <w:jc w:val="both"/>
      </w:pPr>
      <w:r>
        <w:rPr>
          <w:rFonts w:ascii="Times New Roman"/>
          <w:b w:val="false"/>
          <w:i w:val="false"/>
          <w:color w:val="000000"/>
          <w:sz w:val="28"/>
        </w:rPr>
        <w:t>
      46. Өндіріп алушы мүлікті қабылдаудан бас тартқан кезде сот орындаушысы өндіріп алушы мүлікті өзіне қалдырудан бас тартқан кезден бастап БЭСА-ға тиісті өтінімді қайта орналастыру арқылы электрондық аукцион рәсімін тағайындайды.</w:t>
      </w:r>
    </w:p>
    <w:bookmarkEnd w:id="62"/>
    <w:bookmarkStart w:name="z90" w:id="63"/>
    <w:p>
      <w:pPr>
        <w:spacing w:after="0"/>
        <w:ind w:left="0"/>
        <w:jc w:val="both"/>
      </w:pPr>
      <w:r>
        <w:rPr>
          <w:rFonts w:ascii="Times New Roman"/>
          <w:b w:val="false"/>
          <w:i w:val="false"/>
          <w:color w:val="000000"/>
          <w:sz w:val="28"/>
        </w:rPr>
        <w:t xml:space="preserve">
      47. Электрондық аукционның қорытындысы бойынша осы Қағидалардың 3-қосымшасына сәйкес </w:t>
      </w:r>
      <w:r>
        <w:rPr>
          <w:rFonts w:ascii="Times New Roman"/>
          <w:b w:val="false"/>
          <w:i w:val="false"/>
          <w:color w:val="000000"/>
          <w:sz w:val="28"/>
        </w:rPr>
        <w:t>нысанда</w:t>
      </w:r>
      <w:r>
        <w:rPr>
          <w:rFonts w:ascii="Times New Roman"/>
          <w:b w:val="false"/>
          <w:i w:val="false"/>
          <w:color w:val="000000"/>
          <w:sz w:val="28"/>
        </w:rPr>
        <w:t xml:space="preserve"> электрондық аукцион қорытындысы туралы хаттама ресімделеді, оған ЭЦҚ арқылы аукционның жеңімпазы, сот орындаушысы және БЭСА операторы қол қояды. Өткен аукционның қорытындысы туралы хаттама сатып алу-сату шартын жасасу үшін негіз болып табылады.</w:t>
      </w:r>
    </w:p>
    <w:bookmarkEnd w:id="63"/>
    <w:bookmarkStart w:name="z91" w:id="64"/>
    <w:p>
      <w:pPr>
        <w:spacing w:after="0"/>
        <w:ind w:left="0"/>
        <w:jc w:val="both"/>
      </w:pPr>
      <w:r>
        <w:rPr>
          <w:rFonts w:ascii="Times New Roman"/>
          <w:b w:val="false"/>
          <w:i w:val="false"/>
          <w:color w:val="000000"/>
          <w:sz w:val="28"/>
        </w:rPr>
        <w:t>
      48. Электрондық аукционның нәтижелері бойынша сатып алынған мүліктің құны төленгеннен кейін сот орындаушысы мен аукционда мүлікті сатып алушының арасында сатып алу-сату шарты жасалады.</w:t>
      </w:r>
    </w:p>
    <w:bookmarkEnd w:id="64"/>
    <w:p>
      <w:pPr>
        <w:spacing w:after="0"/>
        <w:ind w:left="0"/>
        <w:jc w:val="both"/>
      </w:pPr>
      <w:r>
        <w:rPr>
          <w:rFonts w:ascii="Times New Roman"/>
          <w:b w:val="false"/>
          <w:i w:val="false"/>
          <w:color w:val="000000"/>
          <w:sz w:val="28"/>
        </w:rPr>
        <w:t>
      Аталған шарт олар алған мүліктің мемлекеттік органдарда сатып алушының меншік құқығын тіркеуі үшін негіз болып табылады.</w:t>
      </w:r>
    </w:p>
    <w:bookmarkStart w:name="z92" w:id="65"/>
    <w:p>
      <w:pPr>
        <w:spacing w:after="0"/>
        <w:ind w:left="0"/>
        <w:jc w:val="both"/>
      </w:pPr>
      <w:r>
        <w:rPr>
          <w:rFonts w:ascii="Times New Roman"/>
          <w:b w:val="false"/>
          <w:i w:val="false"/>
          <w:color w:val="000000"/>
          <w:sz w:val="28"/>
        </w:rPr>
        <w:t>
      49. Электрондық аукцион барысында БЭСА-ға техникалық істен шығуы туындаған кезде, БЭСА операторы БЭСА-ның техникалық істен шығуы бар екендігі туралы фактіні назарға алады және ол туралы барлық қатысушыларға хабарлайды.</w:t>
      </w:r>
    </w:p>
    <w:bookmarkEnd w:id="65"/>
    <w:bookmarkStart w:name="z93" w:id="66"/>
    <w:p>
      <w:pPr>
        <w:spacing w:after="0"/>
        <w:ind w:left="0"/>
        <w:jc w:val="both"/>
      </w:pPr>
      <w:r>
        <w:rPr>
          <w:rFonts w:ascii="Times New Roman"/>
          <w:b w:val="false"/>
          <w:i w:val="false"/>
          <w:color w:val="000000"/>
          <w:sz w:val="28"/>
        </w:rPr>
        <w:t>
      50. Электрондық аукцион өткізуге немесе аукцион жүргізу рәсімдеріне кедергі жасайтын БЭСА-ның техникалық істен шығу фактісі болған жағдайда, БЭСА операторы техникалық істен шығуды жөндеген күннен кейін, қатысушыларға аталған аукционның жалғасу күні мен уақыты туралы алдын ала хабарлаумен аукционды келесі үш жұмыс күнінің біріне ауыстырады.</w:t>
      </w:r>
    </w:p>
    <w:bookmarkEnd w:id="66"/>
    <w:bookmarkStart w:name="z94" w:id="67"/>
    <w:p>
      <w:pPr>
        <w:spacing w:after="0"/>
        <w:ind w:left="0"/>
        <w:jc w:val="both"/>
      </w:pPr>
      <w:r>
        <w:rPr>
          <w:rFonts w:ascii="Times New Roman"/>
          <w:b w:val="false"/>
          <w:i w:val="false"/>
          <w:color w:val="000000"/>
          <w:sz w:val="28"/>
        </w:rPr>
        <w:t>
      51. Егер электрондық аукционға қатысушы БЭСА-ға интернетке шығу мүмкіндігінің болмауынан не БЭСА-ға қатысы жоқ өзге себептерге байланысты кіре алмаса, егер БЭСА онлайн режимінде екіден кем емес қатысушы болса, онда оның қатысуынсыз аукцион өтеді.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Әділет министрінің 18.01.2017 </w:t>
      </w:r>
      <w:r>
        <w:rPr>
          <w:rFonts w:ascii="Times New Roman"/>
          <w:b w:val="false"/>
          <w:i w:val="false"/>
          <w:color w:val="000000"/>
          <w:sz w:val="28"/>
        </w:rPr>
        <w:t xml:space="preserve">№ 48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68"/>
    <w:p>
      <w:pPr>
        <w:spacing w:after="0"/>
        <w:ind w:left="0"/>
        <w:jc w:val="left"/>
      </w:pPr>
      <w:r>
        <w:rPr>
          <w:rFonts w:ascii="Times New Roman"/>
          <w:b/>
          <w:i w:val="false"/>
          <w:color w:val="000000"/>
        </w:rPr>
        <w:t xml:space="preserve"> 7-тарау. Қорытынды ереже</w:t>
      </w:r>
    </w:p>
    <w:bookmarkEnd w:id="68"/>
    <w:p>
      <w:pPr>
        <w:spacing w:after="0"/>
        <w:ind w:left="0"/>
        <w:jc w:val="both"/>
      </w:pPr>
      <w:r>
        <w:rPr>
          <w:rFonts w:ascii="Times New Roman"/>
          <w:b w:val="false"/>
          <w:i w:val="false"/>
          <w:color w:val="ff0000"/>
          <w:sz w:val="28"/>
        </w:rPr>
        <w:t xml:space="preserve">
      Ескерту. 7-тараудың тақырыбы жаңа редакцияда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bookmarkStart w:name="z96" w:id="69"/>
    <w:p>
      <w:pPr>
        <w:spacing w:after="0"/>
        <w:ind w:left="0"/>
        <w:jc w:val="both"/>
      </w:pPr>
      <w:r>
        <w:rPr>
          <w:rFonts w:ascii="Times New Roman"/>
          <w:b w:val="false"/>
          <w:i w:val="false"/>
          <w:color w:val="000000"/>
          <w:sz w:val="28"/>
        </w:rPr>
        <w:t xml:space="preserve">
      52. Өткізуге </w:t>
      </w:r>
      <w:r>
        <w:rPr>
          <w:rFonts w:ascii="Times New Roman"/>
          <w:b w:val="false"/>
          <w:i w:val="false"/>
          <w:color w:val="000000"/>
          <w:sz w:val="28"/>
        </w:rPr>
        <w:t>рұқсат беру</w:t>
      </w:r>
      <w:r>
        <w:rPr>
          <w:rFonts w:ascii="Times New Roman"/>
          <w:b w:val="false"/>
          <w:i w:val="false"/>
          <w:color w:val="000000"/>
          <w:sz w:val="28"/>
        </w:rPr>
        <w:t xml:space="preserve"> және </w:t>
      </w:r>
      <w:r>
        <w:rPr>
          <w:rFonts w:ascii="Times New Roman"/>
          <w:b w:val="false"/>
          <w:i w:val="false"/>
          <w:color w:val="000000"/>
          <w:sz w:val="28"/>
        </w:rPr>
        <w:t>хабарлама жасау</w:t>
      </w:r>
      <w:r>
        <w:rPr>
          <w:rFonts w:ascii="Times New Roman"/>
          <w:b w:val="false"/>
          <w:i w:val="false"/>
          <w:color w:val="000000"/>
          <w:sz w:val="28"/>
        </w:rPr>
        <w:t xml:space="preserve"> құжаттары (лицензия және т.б) талап етілетін мүлікті сот орындаушысы тиісті рұқсаттары бар сауда қызметінің қатысушылары арқылы заңнамаға сәйкес іске асырады.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Тыйым салынған мүлікті өткізу,</w:t>
            </w:r>
            <w:r>
              <w:br/>
            </w:r>
            <w:r>
              <w:rPr>
                <w:rFonts w:ascii="Times New Roman"/>
                <w:b w:val="false"/>
                <w:i w:val="false"/>
                <w:color w:val="000000"/>
                <w:sz w:val="20"/>
              </w:rPr>
              <w:t>оның ішінде электрондық аукцион</w:t>
            </w:r>
            <w:r>
              <w:br/>
            </w:r>
            <w:r>
              <w:rPr>
                <w:rFonts w:ascii="Times New Roman"/>
                <w:b w:val="false"/>
                <w:i w:val="false"/>
                <w:color w:val="000000"/>
                <w:sz w:val="20"/>
              </w:rPr>
              <w:t>нысанындағы сауда-саттықта</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bookmarkStart w:name="z98" w:id="70"/>
    <w:p>
      <w:pPr>
        <w:spacing w:after="0"/>
        <w:ind w:left="0"/>
        <w:jc w:val="both"/>
      </w:pPr>
      <w:r>
        <w:rPr>
          <w:rFonts w:ascii="Times New Roman"/>
          <w:b w:val="false"/>
          <w:i w:val="false"/>
          <w:color w:val="000000"/>
          <w:sz w:val="28"/>
        </w:rPr>
        <w:t>
      Нысан</w:t>
      </w:r>
    </w:p>
    <w:bookmarkEnd w:id="70"/>
    <w:bookmarkStart w:name="z99" w:id="71"/>
    <w:p>
      <w:pPr>
        <w:spacing w:after="0"/>
        <w:ind w:left="0"/>
        <w:jc w:val="left"/>
      </w:pPr>
      <w:r>
        <w:rPr>
          <w:rFonts w:ascii="Times New Roman"/>
          <w:b/>
          <w:i w:val="false"/>
          <w:color w:val="000000"/>
        </w:rPr>
        <w:t xml:space="preserve"> Электрондық аукционға қатысуға</w:t>
      </w:r>
      <w:r>
        <w:br/>
      </w:r>
      <w:r>
        <w:rPr>
          <w:rFonts w:ascii="Times New Roman"/>
          <w:b/>
          <w:i w:val="false"/>
          <w:color w:val="000000"/>
        </w:rPr>
        <w:t>ЭЛЕКТРОНДЫҚ ӨТІНІМ</w:t>
      </w:r>
    </w:p>
    <w:bookmarkEnd w:id="71"/>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(заңды тұлға үшін - толық атауы, заңды мекенжайы, банк</w:t>
      </w:r>
    </w:p>
    <w:p>
      <w:pPr>
        <w:spacing w:after="0"/>
        <w:ind w:left="0"/>
        <w:jc w:val="both"/>
      </w:pPr>
      <w:r>
        <w:rPr>
          <w:rFonts w:ascii="Times New Roman"/>
          <w:b w:val="false"/>
          <w:i w:val="false"/>
          <w:color w:val="000000"/>
          <w:sz w:val="28"/>
        </w:rPr>
        <w:t>
       деректемелері; жеке тұлға үшін – Т.А.Ә., тұрғылықты мекенжайы)</w:t>
      </w:r>
    </w:p>
    <w:p>
      <w:pPr>
        <w:spacing w:after="0"/>
        <w:ind w:left="0"/>
        <w:jc w:val="both"/>
      </w:pPr>
      <w:r>
        <w:rPr>
          <w:rFonts w:ascii="Times New Roman"/>
          <w:b w:val="false"/>
          <w:i w:val="false"/>
          <w:color w:val="000000"/>
          <w:sz w:val="28"/>
        </w:rPr>
        <w:t>
       (бұдан әрі - қатысушы):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аукцион лотының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аукционды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жарнаның аударылғаны туралы төлем құжатының деректемелері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сату бойынша электрондық аукцион өткізу туралы хабарландырумен таныса отырып, Қазақстан Республикасы Әділет министрінің 2015 жылғы "___" ________ № ___ бұйрығымен бекітілген Тыйым салынған мүлікті өткізу, оның ішінде электрондық аукцион нысанындағы сауда-саттықта өткізу қағидаларымен (бұдан әрі - Қағидалар) таныса отырып, _______ жылғы "_____" _________ _____ сағат _____ минутта _______________ интернет ресурста өткізілетін электрондық аукционға қатысуға осы өтінімді қабылдауды сұрайды.</w:t>
      </w:r>
    </w:p>
    <w:p>
      <w:pPr>
        <w:spacing w:after="0"/>
        <w:ind w:left="0"/>
        <w:jc w:val="both"/>
      </w:pPr>
      <w:r>
        <w:rPr>
          <w:rFonts w:ascii="Times New Roman"/>
          <w:b w:val="false"/>
          <w:i w:val="false"/>
          <w:color w:val="000000"/>
          <w:sz w:val="28"/>
        </w:rPr>
        <w:t>
      2. Электрондық аукционға қатысуға осы өтінімді бере отырып, қатысушы Қағидаларда қамтылған электрондық аукцион өткізу талаптарымен келіседі.</w:t>
      </w:r>
    </w:p>
    <w:p>
      <w:pPr>
        <w:spacing w:after="0"/>
        <w:ind w:left="0"/>
        <w:jc w:val="both"/>
      </w:pPr>
      <w:r>
        <w:rPr>
          <w:rFonts w:ascii="Times New Roman"/>
          <w:b w:val="false"/>
          <w:i w:val="false"/>
          <w:color w:val="000000"/>
          <w:sz w:val="28"/>
        </w:rPr>
        <w:t>
      3. Қатысушыны электрондық аукцион жеңімпазы деп таныған жағдайда:</w:t>
      </w:r>
    </w:p>
    <w:p>
      <w:pPr>
        <w:spacing w:after="0"/>
        <w:ind w:left="0"/>
        <w:jc w:val="both"/>
      </w:pPr>
      <w:r>
        <w:rPr>
          <w:rFonts w:ascii="Times New Roman"/>
          <w:b w:val="false"/>
          <w:i w:val="false"/>
          <w:color w:val="000000"/>
          <w:sz w:val="28"/>
        </w:rPr>
        <w:t>
      электрондық аукцион қорытындылары туралы хаттамаға қол қоюға;</w:t>
      </w:r>
    </w:p>
    <w:p>
      <w:pPr>
        <w:spacing w:after="0"/>
        <w:ind w:left="0"/>
        <w:jc w:val="both"/>
      </w:pPr>
      <w:r>
        <w:rPr>
          <w:rFonts w:ascii="Times New Roman"/>
          <w:b w:val="false"/>
          <w:i w:val="false"/>
          <w:color w:val="000000"/>
          <w:sz w:val="28"/>
        </w:rPr>
        <w:t>
      Қағидаларда белгіленген мерзімде Мүлікті сатып алу-сату шартын жасасуға;</w:t>
      </w:r>
    </w:p>
    <w:p>
      <w:pPr>
        <w:spacing w:after="0"/>
        <w:ind w:left="0"/>
        <w:jc w:val="both"/>
      </w:pPr>
      <w:r>
        <w:rPr>
          <w:rFonts w:ascii="Times New Roman"/>
          <w:b w:val="false"/>
          <w:i w:val="false"/>
          <w:color w:val="000000"/>
          <w:sz w:val="28"/>
        </w:rPr>
        <w:t>
      Қағидаларда белгіленген тәртіппен және мерзімде лоттың сатып алу құнын төлеуге келіседі.</w:t>
      </w:r>
    </w:p>
    <w:p>
      <w:pPr>
        <w:spacing w:after="0"/>
        <w:ind w:left="0"/>
        <w:jc w:val="both"/>
      </w:pPr>
      <w:r>
        <w:rPr>
          <w:rFonts w:ascii="Times New Roman"/>
          <w:b w:val="false"/>
          <w:i w:val="false"/>
          <w:color w:val="000000"/>
          <w:sz w:val="28"/>
        </w:rPr>
        <w:t>
      4. Қатысушы электрондық аукционға шығарылған мүлік тыйым салынған мүлікті саудаға қою туралы сот орындаушысының өтінімі негізінде сатылатындығы туралы хабардар және БЭСА Қазақстан Республикасының қолданыстағы заңнамасында көзделген негіздер бойынша сот орындаушысының электрондық аукционды болдырмауынан немесе электрондық аукционнан мүлікті (лотты) не оның бір бөлігін алып тастауынан қатысушыға келтірілген залал үшін жауапты болмайтынымен келіседі.</w:t>
      </w:r>
    </w:p>
    <w:p>
      <w:pPr>
        <w:spacing w:after="0"/>
        <w:ind w:left="0"/>
        <w:jc w:val="both"/>
      </w:pPr>
      <w:r>
        <w:rPr>
          <w:rFonts w:ascii="Times New Roman"/>
          <w:b w:val="false"/>
          <w:i w:val="false"/>
          <w:color w:val="000000"/>
          <w:sz w:val="28"/>
        </w:rPr>
        <w:t>
      5. Кепілақыны қайтару үшін қатысушының банк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Қатысушының кепілақы сомасын сауда-саттықты өткізу туралы хабарламада көрсетілген банк деректемелеріне аударғанын растайтын төлем құжатының электрондық (сканерленген) көшірмесі.</w:t>
      </w:r>
    </w:p>
    <w:p>
      <w:pPr>
        <w:spacing w:after="0"/>
        <w:ind w:left="0"/>
        <w:jc w:val="both"/>
      </w:pPr>
      <w:r>
        <w:rPr>
          <w:rFonts w:ascii="Times New Roman"/>
          <w:b w:val="false"/>
          <w:i w:val="false"/>
          <w:color w:val="000000"/>
          <w:sz w:val="28"/>
        </w:rPr>
        <w:t>
       Күні _____________________________</w:t>
      </w:r>
    </w:p>
    <w:p>
      <w:pPr>
        <w:spacing w:after="0"/>
        <w:ind w:left="0"/>
        <w:jc w:val="both"/>
      </w:pPr>
      <w:r>
        <w:rPr>
          <w:rFonts w:ascii="Times New Roman"/>
          <w:b w:val="false"/>
          <w:i w:val="false"/>
          <w:color w:val="000000"/>
          <w:sz w:val="28"/>
        </w:rPr>
        <w:t>
       Қатысушының ЭЦҚ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мүлікті өткізу,</w:t>
            </w:r>
            <w:r>
              <w:br/>
            </w:r>
            <w:r>
              <w:rPr>
                <w:rFonts w:ascii="Times New Roman"/>
                <w:b w:val="false"/>
                <w:i w:val="false"/>
                <w:color w:val="000000"/>
                <w:sz w:val="20"/>
              </w:rPr>
              <w:t>оның ішінде электрондық аукцион</w:t>
            </w:r>
            <w:r>
              <w:br/>
            </w:r>
            <w:r>
              <w:rPr>
                <w:rFonts w:ascii="Times New Roman"/>
                <w:b w:val="false"/>
                <w:i w:val="false"/>
                <w:color w:val="000000"/>
                <w:sz w:val="20"/>
              </w:rPr>
              <w:t>нысанындағы сауда-саттықта</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101" w:id="72"/>
    <w:p>
      <w:pPr>
        <w:spacing w:after="0"/>
        <w:ind w:left="0"/>
        <w:jc w:val="both"/>
      </w:pPr>
      <w:r>
        <w:rPr>
          <w:rFonts w:ascii="Times New Roman"/>
          <w:b w:val="false"/>
          <w:i w:val="false"/>
          <w:color w:val="000000"/>
          <w:sz w:val="28"/>
        </w:rPr>
        <w:t>
      Нысан</w:t>
      </w:r>
    </w:p>
    <w:bookmarkEnd w:id="72"/>
    <w:bookmarkStart w:name="z102" w:id="73"/>
    <w:p>
      <w:pPr>
        <w:spacing w:after="0"/>
        <w:ind w:left="0"/>
        <w:jc w:val="left"/>
      </w:pPr>
      <w:r>
        <w:rPr>
          <w:rFonts w:ascii="Times New Roman"/>
          <w:b/>
          <w:i w:val="false"/>
          <w:color w:val="000000"/>
        </w:rPr>
        <w:t xml:space="preserve"> Электрондық аукционға қатысуға электрондық өтінімді</w:t>
      </w:r>
      <w:r>
        <w:br/>
      </w:r>
      <w:r>
        <w:rPr>
          <w:rFonts w:ascii="Times New Roman"/>
          <w:b/>
          <w:i w:val="false"/>
          <w:color w:val="000000"/>
        </w:rPr>
        <w:t>қайтарып алу</w:t>
      </w:r>
    </w:p>
    <w:bookmarkEnd w:id="7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үшін - толық атауы, заңды мекенжайы, банк</w:t>
      </w:r>
    </w:p>
    <w:p>
      <w:pPr>
        <w:spacing w:after="0"/>
        <w:ind w:left="0"/>
        <w:jc w:val="both"/>
      </w:pPr>
      <w:r>
        <w:rPr>
          <w:rFonts w:ascii="Times New Roman"/>
          <w:b w:val="false"/>
          <w:i w:val="false"/>
          <w:color w:val="000000"/>
          <w:sz w:val="28"/>
        </w:rPr>
        <w:t>
       деректемелері; жеке тұлға үшін – Т.А.Ә., тұрғылықты мекенжайы)</w:t>
      </w:r>
    </w:p>
    <w:p>
      <w:pPr>
        <w:spacing w:after="0"/>
        <w:ind w:left="0"/>
        <w:jc w:val="both"/>
      </w:pPr>
      <w:r>
        <w:rPr>
          <w:rFonts w:ascii="Times New Roman"/>
          <w:b w:val="false"/>
          <w:i w:val="false"/>
          <w:color w:val="000000"/>
          <w:sz w:val="28"/>
        </w:rPr>
        <w:t>
      _______________________ белгіленген _______ лот бойынша электрондық</w:t>
      </w:r>
    </w:p>
    <w:p>
      <w:pPr>
        <w:spacing w:after="0"/>
        <w:ind w:left="0"/>
        <w:jc w:val="both"/>
      </w:pPr>
      <w:r>
        <w:rPr>
          <w:rFonts w:ascii="Times New Roman"/>
          <w:b w:val="false"/>
          <w:i w:val="false"/>
          <w:color w:val="000000"/>
          <w:sz w:val="28"/>
        </w:rPr>
        <w:t>
      (электрондық аукционды өткізу күні)</w:t>
      </w:r>
    </w:p>
    <w:p>
      <w:pPr>
        <w:spacing w:after="0"/>
        <w:ind w:left="0"/>
        <w:jc w:val="both"/>
      </w:pPr>
      <w:r>
        <w:rPr>
          <w:rFonts w:ascii="Times New Roman"/>
          <w:b w:val="false"/>
          <w:i w:val="false"/>
          <w:color w:val="000000"/>
          <w:sz w:val="28"/>
        </w:rPr>
        <w:t>
       аукционға қатысуға өзінің өтінімін қайтарып алады.</w:t>
      </w:r>
    </w:p>
    <w:p>
      <w:pPr>
        <w:spacing w:after="0"/>
        <w:ind w:left="0"/>
        <w:jc w:val="both"/>
      </w:pPr>
      <w:r>
        <w:rPr>
          <w:rFonts w:ascii="Times New Roman"/>
          <w:b w:val="false"/>
          <w:i w:val="false"/>
          <w:color w:val="000000"/>
          <w:sz w:val="28"/>
        </w:rPr>
        <w:t>
       Күні ______________________________</w:t>
      </w:r>
    </w:p>
    <w:p>
      <w:pPr>
        <w:spacing w:after="0"/>
        <w:ind w:left="0"/>
        <w:jc w:val="both"/>
      </w:pPr>
      <w:r>
        <w:rPr>
          <w:rFonts w:ascii="Times New Roman"/>
          <w:b w:val="false"/>
          <w:i w:val="false"/>
          <w:color w:val="000000"/>
          <w:sz w:val="28"/>
        </w:rPr>
        <w:t>
       Қатысушының ЭЦҚ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Тыйым салынған мүлікті,</w:t>
            </w:r>
            <w:r>
              <w:br/>
            </w:r>
            <w:r>
              <w:rPr>
                <w:rFonts w:ascii="Times New Roman"/>
                <w:b w:val="false"/>
                <w:i w:val="false"/>
                <w:color w:val="000000"/>
                <w:sz w:val="20"/>
              </w:rPr>
              <w:t>оның ішінде электрондық</w:t>
            </w:r>
            <w:r>
              <w:br/>
            </w:r>
            <w:r>
              <w:rPr>
                <w:rFonts w:ascii="Times New Roman"/>
                <w:b w:val="false"/>
                <w:i w:val="false"/>
                <w:color w:val="000000"/>
                <w:sz w:val="20"/>
              </w:rPr>
              <w:t>аукцион нысанындағы</w:t>
            </w:r>
            <w:r>
              <w:br/>
            </w:r>
            <w:r>
              <w:rPr>
                <w:rFonts w:ascii="Times New Roman"/>
                <w:b w:val="false"/>
                <w:i w:val="false"/>
                <w:color w:val="000000"/>
                <w:sz w:val="20"/>
              </w:rPr>
              <w:t>сауда-саттыққа өткізу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аукцион қорытындысы туралы хаттамадан үзінді</w:t>
      </w:r>
    </w:p>
    <w:p>
      <w:pPr>
        <w:spacing w:after="0"/>
        <w:ind w:left="0"/>
        <w:jc w:val="both"/>
      </w:pPr>
      <w:r>
        <w:rPr>
          <w:rFonts w:ascii="Times New Roman"/>
          <w:b w:val="false"/>
          <w:i w:val="false"/>
          <w:color w:val="ff0000"/>
          <w:sz w:val="28"/>
        </w:rPr>
        <w:t xml:space="preserve">
      Ескерту. Қағида 2-1-қосымшамен толықтырылды – ҚР Әділет министрінің 21.09.2018 </w:t>
      </w:r>
      <w:r>
        <w:rPr>
          <w:rFonts w:ascii="Times New Roman"/>
          <w:b w:val="false"/>
          <w:i w:val="false"/>
          <w:color w:val="ff0000"/>
          <w:sz w:val="28"/>
        </w:rPr>
        <w:t>№ 1429</w:t>
      </w:r>
      <w:r>
        <w:rPr>
          <w:rFonts w:ascii="Times New Roman"/>
          <w:b w:val="false"/>
          <w:i w:val="false"/>
          <w:color w:val="ff0000"/>
          <w:sz w:val="28"/>
        </w:rPr>
        <w:t xml:space="preserve"> (01.01.2019 қолданысқа енгізіледі) бұйрығымен.</w:t>
      </w:r>
    </w:p>
    <w:p>
      <w:pPr>
        <w:spacing w:after="0"/>
        <w:ind w:left="0"/>
        <w:jc w:val="both"/>
      </w:pPr>
      <w:r>
        <w:rPr>
          <w:rFonts w:ascii="Times New Roman"/>
          <w:b w:val="false"/>
          <w:i w:val="false"/>
          <w:color w:val="000000"/>
          <w:sz w:val="28"/>
        </w:rPr>
        <w:t>
      _________________ 20 __ жылғы "___" ________</w:t>
      </w:r>
    </w:p>
    <w:p>
      <w:pPr>
        <w:spacing w:after="0"/>
        <w:ind w:left="0"/>
        <w:jc w:val="both"/>
      </w:pPr>
      <w:r>
        <w:rPr>
          <w:rFonts w:ascii="Times New Roman"/>
          <w:b w:val="false"/>
          <w:i w:val="false"/>
          <w:color w:val="000000"/>
          <w:sz w:val="28"/>
        </w:rPr>
        <w:t>
      (өтетін орны) "___" сағат "___" минут</w:t>
      </w:r>
    </w:p>
    <w:p>
      <w:pPr>
        <w:spacing w:after="0"/>
        <w:ind w:left="0"/>
        <w:jc w:val="both"/>
      </w:pPr>
      <w:r>
        <w:rPr>
          <w:rFonts w:ascii="Times New Roman"/>
          <w:b w:val="false"/>
          <w:i w:val="false"/>
          <w:color w:val="000000"/>
          <w:sz w:val="28"/>
        </w:rPr>
        <w:t>
      Сот орындаушысының __________________ жылғы "______" ________</w:t>
      </w:r>
    </w:p>
    <w:p>
      <w:pPr>
        <w:spacing w:after="0"/>
        <w:ind w:left="0"/>
        <w:jc w:val="both"/>
      </w:pPr>
      <w:r>
        <w:rPr>
          <w:rFonts w:ascii="Times New Roman"/>
          <w:b w:val="false"/>
          <w:i w:val="false"/>
          <w:color w:val="000000"/>
          <w:sz w:val="28"/>
        </w:rPr>
        <w:t>
      қаулысы негізінде тыйымсалынған, _____________________ туралы</w:t>
      </w:r>
    </w:p>
    <w:p>
      <w:pPr>
        <w:spacing w:after="0"/>
        <w:ind w:left="0"/>
        <w:jc w:val="both"/>
      </w:pPr>
      <w:r>
        <w:rPr>
          <w:rFonts w:ascii="Times New Roman"/>
          <w:b w:val="false"/>
          <w:i w:val="false"/>
          <w:color w:val="000000"/>
          <w:sz w:val="28"/>
        </w:rPr>
        <w:t>
      (атқарушылық құжат</w:t>
      </w:r>
    </w:p>
    <w:p>
      <w:pPr>
        <w:spacing w:after="0"/>
        <w:ind w:left="0"/>
        <w:jc w:val="both"/>
      </w:pPr>
      <w:r>
        <w:rPr>
          <w:rFonts w:ascii="Times New Roman"/>
          <w:b w:val="false"/>
          <w:i w:val="false"/>
          <w:color w:val="000000"/>
          <w:sz w:val="28"/>
        </w:rPr>
        <w:t>
      талаптарының мазмұны)</w:t>
      </w:r>
    </w:p>
    <w:p>
      <w:pPr>
        <w:spacing w:after="0"/>
        <w:ind w:left="0"/>
        <w:jc w:val="both"/>
      </w:pPr>
      <w:r>
        <w:rPr>
          <w:rFonts w:ascii="Times New Roman"/>
          <w:b w:val="false"/>
          <w:i w:val="false"/>
          <w:color w:val="000000"/>
          <w:sz w:val="28"/>
        </w:rPr>
        <w:t>
      атқарушылық құжат негізінде ________________________________</w:t>
      </w:r>
    </w:p>
    <w:p>
      <w:pPr>
        <w:spacing w:after="0"/>
        <w:ind w:left="0"/>
        <w:jc w:val="both"/>
      </w:pPr>
      <w:r>
        <w:rPr>
          <w:rFonts w:ascii="Times New Roman"/>
          <w:b w:val="false"/>
          <w:i w:val="false"/>
          <w:color w:val="000000"/>
          <w:sz w:val="28"/>
        </w:rPr>
        <w:t>
      (сот орындаушысының аты,</w:t>
      </w:r>
    </w:p>
    <w:p>
      <w:pPr>
        <w:spacing w:after="0"/>
        <w:ind w:left="0"/>
        <w:jc w:val="both"/>
      </w:pPr>
      <w:r>
        <w:rPr>
          <w:rFonts w:ascii="Times New Roman"/>
          <w:b w:val="false"/>
          <w:i w:val="false"/>
          <w:color w:val="000000"/>
          <w:sz w:val="28"/>
        </w:rPr>
        <w:t>
      әкесінің аты (болған жағдайда), тегі)</w:t>
      </w:r>
    </w:p>
    <w:p>
      <w:pPr>
        <w:spacing w:after="0"/>
        <w:ind w:left="0"/>
        <w:jc w:val="both"/>
      </w:pPr>
      <w:r>
        <w:rPr>
          <w:rFonts w:ascii="Times New Roman"/>
          <w:b w:val="false"/>
          <w:i w:val="false"/>
          <w:color w:val="000000"/>
          <w:sz w:val="28"/>
        </w:rPr>
        <w:t>
      сот орындаушысы саудаға шығарған, ___________________________</w:t>
      </w:r>
    </w:p>
    <w:p>
      <w:pPr>
        <w:spacing w:after="0"/>
        <w:ind w:left="0"/>
        <w:jc w:val="both"/>
      </w:pPr>
      <w:r>
        <w:rPr>
          <w:rFonts w:ascii="Times New Roman"/>
          <w:b w:val="false"/>
          <w:i w:val="false"/>
          <w:color w:val="000000"/>
          <w:sz w:val="28"/>
        </w:rPr>
        <w:t>
      (борышкердің, үшінші</w:t>
      </w:r>
    </w:p>
    <w:p>
      <w:pPr>
        <w:spacing w:after="0"/>
        <w:ind w:left="0"/>
        <w:jc w:val="both"/>
      </w:pPr>
      <w:r>
        <w:rPr>
          <w:rFonts w:ascii="Times New Roman"/>
          <w:b w:val="false"/>
          <w:i w:val="false"/>
          <w:color w:val="000000"/>
          <w:sz w:val="28"/>
        </w:rPr>
        <w:t>
      адамның аты, әкесінің аты</w:t>
      </w:r>
    </w:p>
    <w:p>
      <w:pPr>
        <w:spacing w:after="0"/>
        <w:ind w:left="0"/>
        <w:jc w:val="both"/>
      </w:pPr>
      <w:r>
        <w:rPr>
          <w:rFonts w:ascii="Times New Roman"/>
          <w:b w:val="false"/>
          <w:i w:val="false"/>
          <w:color w:val="000000"/>
          <w:sz w:val="28"/>
        </w:rPr>
        <w:t>
      (болған жағдайда), тегі,</w:t>
      </w:r>
    </w:p>
    <w:p>
      <w:pPr>
        <w:spacing w:after="0"/>
        <w:ind w:left="0"/>
        <w:jc w:val="both"/>
      </w:pPr>
      <w:r>
        <w:rPr>
          <w:rFonts w:ascii="Times New Roman"/>
          <w:b w:val="false"/>
          <w:i w:val="false"/>
          <w:color w:val="000000"/>
          <w:sz w:val="28"/>
        </w:rPr>
        <w:t>
      тұрғылықтыжерінің атауы не орны)</w:t>
      </w:r>
    </w:p>
    <w:p>
      <w:pPr>
        <w:spacing w:after="0"/>
        <w:ind w:left="0"/>
        <w:jc w:val="both"/>
      </w:pPr>
      <w:r>
        <w:rPr>
          <w:rFonts w:ascii="Times New Roman"/>
          <w:b w:val="false"/>
          <w:i w:val="false"/>
          <w:color w:val="000000"/>
          <w:sz w:val="28"/>
        </w:rPr>
        <w:t>
      борышкерге, үшінші адамға тиесілі, __________________________</w:t>
      </w:r>
    </w:p>
    <w:p>
      <w:pPr>
        <w:spacing w:after="0"/>
        <w:ind w:left="0"/>
        <w:jc w:val="both"/>
      </w:pPr>
      <w:r>
        <w:rPr>
          <w:rFonts w:ascii="Times New Roman"/>
          <w:b w:val="false"/>
          <w:i w:val="false"/>
          <w:color w:val="000000"/>
          <w:sz w:val="28"/>
        </w:rPr>
        <w:t>
      (мүліктің қысқаша сипаттамасы)</w:t>
      </w:r>
    </w:p>
    <w:p>
      <w:pPr>
        <w:spacing w:after="0"/>
        <w:ind w:left="0"/>
        <w:jc w:val="both"/>
      </w:pPr>
      <w:r>
        <w:rPr>
          <w:rFonts w:ascii="Times New Roman"/>
          <w:b w:val="false"/>
          <w:i w:val="false"/>
          <w:color w:val="000000"/>
          <w:sz w:val="28"/>
        </w:rPr>
        <w:t>
      мекенжайы бойынша орналасқан: № ______________________ лот</w:t>
      </w:r>
    </w:p>
    <w:p>
      <w:pPr>
        <w:spacing w:after="0"/>
        <w:ind w:left="0"/>
        <w:jc w:val="both"/>
      </w:pPr>
      <w:r>
        <w:rPr>
          <w:rFonts w:ascii="Times New Roman"/>
          <w:b w:val="false"/>
          <w:i w:val="false"/>
          <w:color w:val="000000"/>
          <w:sz w:val="28"/>
        </w:rPr>
        <w:t>
      _________________ (___________________) теңге бағаға сатылды</w:t>
      </w:r>
    </w:p>
    <w:p>
      <w:pPr>
        <w:spacing w:after="0"/>
        <w:ind w:left="0"/>
        <w:jc w:val="both"/>
      </w:pPr>
      <w:r>
        <w:rPr>
          <w:rFonts w:ascii="Times New Roman"/>
          <w:b w:val="false"/>
          <w:i w:val="false"/>
          <w:color w:val="000000"/>
          <w:sz w:val="28"/>
        </w:rPr>
        <w:t>
      (лоттың бастапқы бағасы____________(_________________) теңге.</w:t>
      </w:r>
    </w:p>
    <w:p>
      <w:pPr>
        <w:spacing w:after="0"/>
        <w:ind w:left="0"/>
        <w:jc w:val="both"/>
      </w:pPr>
      <w:r>
        <w:rPr>
          <w:rFonts w:ascii="Times New Roman"/>
          <w:b w:val="false"/>
          <w:i w:val="false"/>
          <w:color w:val="000000"/>
          <w:sz w:val="28"/>
        </w:rPr>
        <w:t>
      Жүргізілген аукцион қорытындысы:____________________________.</w:t>
      </w:r>
    </w:p>
    <w:p>
      <w:pPr>
        <w:spacing w:after="0"/>
        <w:ind w:left="0"/>
        <w:jc w:val="both"/>
      </w:pPr>
      <w:r>
        <w:rPr>
          <w:rFonts w:ascii="Times New Roman"/>
          <w:b w:val="false"/>
          <w:i w:val="false"/>
          <w:color w:val="000000"/>
          <w:sz w:val="28"/>
        </w:rPr>
        <w:t>
      Жеңімпаз енгізген кепілді жарнаның мөлшері: ____ (___) теңге.</w:t>
      </w:r>
    </w:p>
    <w:p>
      <w:pPr>
        <w:spacing w:after="0"/>
        <w:ind w:left="0"/>
        <w:jc w:val="both"/>
      </w:pPr>
      <w:r>
        <w:rPr>
          <w:rFonts w:ascii="Times New Roman"/>
          <w:b w:val="false"/>
          <w:i w:val="false"/>
          <w:color w:val="000000"/>
          <w:sz w:val="28"/>
        </w:rPr>
        <w:t>
      Электрондық аукцион өткізілген күннен бастап бес жұмыс күні</w:t>
      </w:r>
    </w:p>
    <w:p>
      <w:pPr>
        <w:spacing w:after="0"/>
        <w:ind w:left="0"/>
        <w:jc w:val="both"/>
      </w:pPr>
      <w:r>
        <w:rPr>
          <w:rFonts w:ascii="Times New Roman"/>
          <w:b w:val="false"/>
          <w:i w:val="false"/>
          <w:color w:val="000000"/>
          <w:sz w:val="28"/>
        </w:rPr>
        <w:t>
      ішінде аумақтық әділет органының қолма-қол бақылау шотына</w:t>
      </w:r>
    </w:p>
    <w:p>
      <w:pPr>
        <w:spacing w:after="0"/>
        <w:ind w:left="0"/>
        <w:jc w:val="both"/>
      </w:pPr>
      <w:r>
        <w:rPr>
          <w:rFonts w:ascii="Times New Roman"/>
          <w:b w:val="false"/>
          <w:i w:val="false"/>
          <w:color w:val="000000"/>
          <w:sz w:val="28"/>
        </w:rPr>
        <w:t>
      немесе жеке сот орындаушысының ағымдағы шотына лоттың сатып</w:t>
      </w:r>
    </w:p>
    <w:p>
      <w:pPr>
        <w:spacing w:after="0"/>
        <w:ind w:left="0"/>
        <w:jc w:val="both"/>
      </w:pPr>
      <w:r>
        <w:rPr>
          <w:rFonts w:ascii="Times New Roman"/>
          <w:b w:val="false"/>
          <w:i w:val="false"/>
          <w:color w:val="000000"/>
          <w:sz w:val="28"/>
        </w:rPr>
        <w:t>
      алу құнын енгізбеген электрондық аукцион жеңімпазы осы лот</w:t>
      </w:r>
    </w:p>
    <w:p>
      <w:pPr>
        <w:spacing w:after="0"/>
        <w:ind w:left="0"/>
        <w:jc w:val="both"/>
      </w:pPr>
      <w:r>
        <w:rPr>
          <w:rFonts w:ascii="Times New Roman"/>
          <w:b w:val="false"/>
          <w:i w:val="false"/>
          <w:color w:val="000000"/>
          <w:sz w:val="28"/>
        </w:rPr>
        <w:t>
      бойынша электрондық аукционға одан әрі қатысу құқығынан</w:t>
      </w:r>
    </w:p>
    <w:p>
      <w:pPr>
        <w:spacing w:after="0"/>
        <w:ind w:left="0"/>
        <w:jc w:val="both"/>
      </w:pPr>
      <w:r>
        <w:rPr>
          <w:rFonts w:ascii="Times New Roman"/>
          <w:b w:val="false"/>
          <w:i w:val="false"/>
          <w:color w:val="000000"/>
          <w:sz w:val="28"/>
        </w:rPr>
        <w:t>
      айырылады.</w:t>
      </w:r>
    </w:p>
    <w:p>
      <w:pPr>
        <w:spacing w:after="0"/>
        <w:ind w:left="0"/>
        <w:jc w:val="both"/>
      </w:pPr>
      <w:r>
        <w:rPr>
          <w:rFonts w:ascii="Times New Roman"/>
          <w:b w:val="false"/>
          <w:i w:val="false"/>
          <w:color w:val="000000"/>
          <w:sz w:val="28"/>
        </w:rPr>
        <w:t>
      Электрондық аукцион жеңімпазы ________________________ (ЭЦҚ)</w:t>
      </w:r>
    </w:p>
    <w:p>
      <w:pPr>
        <w:spacing w:after="0"/>
        <w:ind w:left="0"/>
        <w:jc w:val="both"/>
      </w:pPr>
      <w:r>
        <w:rPr>
          <w:rFonts w:ascii="Times New Roman"/>
          <w:b w:val="false"/>
          <w:i w:val="false"/>
          <w:color w:val="000000"/>
          <w:sz w:val="28"/>
        </w:rPr>
        <w:t>
      Сот орындаушысы ______________________________________ (ЭЦҚ)</w:t>
      </w:r>
    </w:p>
    <w:p>
      <w:pPr>
        <w:spacing w:after="0"/>
        <w:ind w:left="0"/>
        <w:jc w:val="both"/>
      </w:pPr>
      <w:r>
        <w:rPr>
          <w:rFonts w:ascii="Times New Roman"/>
          <w:b w:val="false"/>
          <w:i w:val="false"/>
          <w:color w:val="000000"/>
          <w:sz w:val="28"/>
        </w:rPr>
        <w:t>
      БЭСА операторы _______________________________________ (ЭЦҚ)</w:t>
      </w:r>
    </w:p>
    <w:p>
      <w:pPr>
        <w:spacing w:after="0"/>
        <w:ind w:left="0"/>
        <w:jc w:val="both"/>
      </w:pPr>
      <w:r>
        <w:rPr>
          <w:rFonts w:ascii="Times New Roman"/>
          <w:b w:val="false"/>
          <w:i w:val="false"/>
          <w:color w:val="000000"/>
          <w:sz w:val="28"/>
        </w:rPr>
        <w:t>
      Ескертпе: Мүлік бастапқы бағасының жиырма және одан да көп пайыз бағасынан төмен сауда-саттықта өткізілген кезде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мүлікті</w:t>
            </w:r>
            <w:r>
              <w:br/>
            </w:r>
            <w:r>
              <w:rPr>
                <w:rFonts w:ascii="Times New Roman"/>
                <w:b w:val="false"/>
                <w:i w:val="false"/>
                <w:color w:val="000000"/>
                <w:sz w:val="20"/>
              </w:rPr>
              <w:t>өткізу, оның ішінде электрондық</w:t>
            </w:r>
            <w:r>
              <w:br/>
            </w:r>
            <w:r>
              <w:rPr>
                <w:rFonts w:ascii="Times New Roman"/>
                <w:b w:val="false"/>
                <w:i w:val="false"/>
                <w:color w:val="000000"/>
                <w:sz w:val="20"/>
              </w:rPr>
              <w:t>аукцион нысанындағы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сауда-саттықта</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74"/>
    <w:p>
      <w:pPr>
        <w:spacing w:after="0"/>
        <w:ind w:left="0"/>
        <w:jc w:val="left"/>
      </w:pPr>
      <w:r>
        <w:rPr>
          <w:rFonts w:ascii="Times New Roman"/>
          <w:b/>
          <w:i w:val="false"/>
          <w:color w:val="000000"/>
        </w:rPr>
        <w:t xml:space="preserve"> Электрондық аукцион қорытындысы туралы хаттама</w:t>
      </w:r>
    </w:p>
    <w:bookmarkEnd w:id="74"/>
    <w:p>
      <w:pPr>
        <w:spacing w:after="0"/>
        <w:ind w:left="0"/>
        <w:jc w:val="both"/>
      </w:pPr>
      <w:r>
        <w:rPr>
          <w:rFonts w:ascii="Times New Roman"/>
          <w:b w:val="false"/>
          <w:i w:val="false"/>
          <w:color w:val="ff0000"/>
          <w:sz w:val="28"/>
        </w:rPr>
        <w:t xml:space="preserve">
      Ескерту. 3-қосымша жаңа редакцияда – ҚР Әділет министрінің 02.03.2022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(өтетін орны)                                                20__ жылғы "___"________</w:t>
      </w:r>
    </w:p>
    <w:p>
      <w:pPr>
        <w:spacing w:after="0"/>
        <w:ind w:left="0"/>
        <w:jc w:val="both"/>
      </w:pPr>
      <w:r>
        <w:rPr>
          <w:rFonts w:ascii="Times New Roman"/>
          <w:b w:val="false"/>
          <w:i w:val="false"/>
          <w:color w:val="000000"/>
          <w:sz w:val="28"/>
        </w:rPr>
        <w:t>
      "___" сағат "___" минут</w:t>
      </w:r>
    </w:p>
    <w:p>
      <w:pPr>
        <w:spacing w:after="0"/>
        <w:ind w:left="0"/>
        <w:jc w:val="both"/>
      </w:pPr>
      <w:r>
        <w:rPr>
          <w:rFonts w:ascii="Times New Roman"/>
          <w:b w:val="false"/>
          <w:i w:val="false"/>
          <w:color w:val="000000"/>
          <w:sz w:val="28"/>
        </w:rPr>
        <w:t>
      Сот орындаушысының ______ жылғы "___" _____________ қаулысы</w:t>
      </w:r>
    </w:p>
    <w:p>
      <w:pPr>
        <w:spacing w:after="0"/>
        <w:ind w:left="0"/>
        <w:jc w:val="both"/>
      </w:pPr>
      <w:r>
        <w:rPr>
          <w:rFonts w:ascii="Times New Roman"/>
          <w:b w:val="false"/>
          <w:i w:val="false"/>
          <w:color w:val="000000"/>
          <w:sz w:val="28"/>
        </w:rPr>
        <w:t>
      негізінде тыйым салынған, ______________________________________________ туралы</w:t>
      </w:r>
    </w:p>
    <w:p>
      <w:pPr>
        <w:spacing w:after="0"/>
        <w:ind w:left="0"/>
        <w:jc w:val="both"/>
      </w:pPr>
      <w:r>
        <w:rPr>
          <w:rFonts w:ascii="Times New Roman"/>
          <w:b w:val="false"/>
          <w:i w:val="false"/>
          <w:color w:val="000000"/>
          <w:sz w:val="28"/>
        </w:rPr>
        <w:t>
      (атқарушылық құжат талаптарының мазмұны)</w:t>
      </w:r>
    </w:p>
    <w:p>
      <w:pPr>
        <w:spacing w:after="0"/>
        <w:ind w:left="0"/>
        <w:jc w:val="both"/>
      </w:pPr>
      <w:r>
        <w:rPr>
          <w:rFonts w:ascii="Times New Roman"/>
          <w:b w:val="false"/>
          <w:i w:val="false"/>
          <w:color w:val="000000"/>
          <w:sz w:val="28"/>
        </w:rPr>
        <w:t>
      атқарушылық құжат негізінде 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w:t>
      </w:r>
    </w:p>
    <w:p>
      <w:pPr>
        <w:spacing w:after="0"/>
        <w:ind w:left="0"/>
        <w:jc w:val="both"/>
      </w:pPr>
      <w:r>
        <w:rPr>
          <w:rFonts w:ascii="Times New Roman"/>
          <w:b w:val="false"/>
          <w:i w:val="false"/>
          <w:color w:val="000000"/>
          <w:sz w:val="28"/>
        </w:rPr>
        <w:t>
      (болған жағдайда), тегі)</w:t>
      </w:r>
    </w:p>
    <w:p>
      <w:pPr>
        <w:spacing w:after="0"/>
        <w:ind w:left="0"/>
        <w:jc w:val="both"/>
      </w:pPr>
      <w:r>
        <w:rPr>
          <w:rFonts w:ascii="Times New Roman"/>
          <w:b w:val="false"/>
          <w:i w:val="false"/>
          <w:color w:val="000000"/>
          <w:sz w:val="28"/>
        </w:rPr>
        <w:t>
      сот орындаушысы саудаға шығарған, _____________________________________________</w:t>
      </w:r>
    </w:p>
    <w:p>
      <w:pPr>
        <w:spacing w:after="0"/>
        <w:ind w:left="0"/>
        <w:jc w:val="both"/>
      </w:pPr>
      <w:r>
        <w:rPr>
          <w:rFonts w:ascii="Times New Roman"/>
          <w:b w:val="false"/>
          <w:i w:val="false"/>
          <w:color w:val="000000"/>
          <w:sz w:val="28"/>
        </w:rPr>
        <w:t>
      (борышкердің, үшінші адамның аты, әкесінің аты (болған жағдайда),</w:t>
      </w:r>
    </w:p>
    <w:p>
      <w:pPr>
        <w:spacing w:after="0"/>
        <w:ind w:left="0"/>
        <w:jc w:val="both"/>
      </w:pPr>
      <w:r>
        <w:rPr>
          <w:rFonts w:ascii="Times New Roman"/>
          <w:b w:val="false"/>
          <w:i w:val="false"/>
          <w:color w:val="000000"/>
          <w:sz w:val="28"/>
        </w:rPr>
        <w:t>
      тегі, тұрғылықты жерінің атауы не орны)</w:t>
      </w:r>
    </w:p>
    <w:p>
      <w:pPr>
        <w:spacing w:after="0"/>
        <w:ind w:left="0"/>
        <w:jc w:val="both"/>
      </w:pPr>
      <w:r>
        <w:rPr>
          <w:rFonts w:ascii="Times New Roman"/>
          <w:b w:val="false"/>
          <w:i w:val="false"/>
          <w:color w:val="000000"/>
          <w:sz w:val="28"/>
        </w:rPr>
        <w:t>
      борышкерге, үшінші адамға тиесілі, ______________________________________________</w:t>
      </w:r>
    </w:p>
    <w:p>
      <w:pPr>
        <w:spacing w:after="0"/>
        <w:ind w:left="0"/>
        <w:jc w:val="both"/>
      </w:pPr>
      <w:r>
        <w:rPr>
          <w:rFonts w:ascii="Times New Roman"/>
          <w:b w:val="false"/>
          <w:i w:val="false"/>
          <w:color w:val="000000"/>
          <w:sz w:val="28"/>
        </w:rPr>
        <w:t>
      (мүліктің қысқаша сипаттамасы)</w:t>
      </w:r>
    </w:p>
    <w:p>
      <w:pPr>
        <w:spacing w:after="0"/>
        <w:ind w:left="0"/>
        <w:jc w:val="both"/>
      </w:pPr>
      <w:r>
        <w:rPr>
          <w:rFonts w:ascii="Times New Roman"/>
          <w:b w:val="false"/>
          <w:i w:val="false"/>
          <w:color w:val="000000"/>
          <w:sz w:val="28"/>
        </w:rPr>
        <w:t>
      мекенжайы бойынша орналасқан: № _________________________________________ лот</w:t>
      </w:r>
    </w:p>
    <w:p>
      <w:pPr>
        <w:spacing w:after="0"/>
        <w:ind w:left="0"/>
        <w:jc w:val="both"/>
      </w:pPr>
      <w:r>
        <w:rPr>
          <w:rFonts w:ascii="Times New Roman"/>
          <w:b w:val="false"/>
          <w:i w:val="false"/>
          <w:color w:val="000000"/>
          <w:sz w:val="28"/>
        </w:rPr>
        <w:t>
      _______________________________(__________________________) теңге бағаға сатылды</w:t>
      </w:r>
    </w:p>
    <w:p>
      <w:pPr>
        <w:spacing w:after="0"/>
        <w:ind w:left="0"/>
        <w:jc w:val="both"/>
      </w:pPr>
      <w:r>
        <w:rPr>
          <w:rFonts w:ascii="Times New Roman"/>
          <w:b w:val="false"/>
          <w:i w:val="false"/>
          <w:color w:val="000000"/>
          <w:sz w:val="28"/>
        </w:rPr>
        <w:t>
      (лоттың бастапқы бағасы ______________________________(_________________) теңге.</w:t>
      </w:r>
    </w:p>
    <w:p>
      <w:pPr>
        <w:spacing w:after="0"/>
        <w:ind w:left="0"/>
        <w:jc w:val="both"/>
      </w:pPr>
      <w:r>
        <w:rPr>
          <w:rFonts w:ascii="Times New Roman"/>
          <w:b w:val="false"/>
          <w:i w:val="false"/>
          <w:color w:val="000000"/>
          <w:sz w:val="28"/>
        </w:rPr>
        <w:t>
      Аукционның қатысушылары ұсынылған бағаны және лоттың ұсынылған бағасына</w:t>
      </w:r>
    </w:p>
    <w:p>
      <w:pPr>
        <w:spacing w:after="0"/>
        <w:ind w:left="0"/>
        <w:jc w:val="both"/>
      </w:pPr>
      <w:r>
        <w:rPr>
          <w:rFonts w:ascii="Times New Roman"/>
          <w:b w:val="false"/>
          <w:i w:val="false"/>
          <w:color w:val="000000"/>
          <w:sz w:val="28"/>
        </w:rPr>
        <w:t>
      электрондық цифрлық қолтаңбамен (бұдан әрі - ЭЦҚ) қол қою уақытын көрсете отырып</w:t>
      </w:r>
    </w:p>
    <w:p>
      <w:pPr>
        <w:spacing w:after="0"/>
        <w:ind w:left="0"/>
        <w:jc w:val="both"/>
      </w:pP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
      1. (жеке тұлға үшін – аты, әкесінің аты (болған жағдайда), тегі, мекенжайы, ЖСН/ заңды</w:t>
      </w:r>
    </w:p>
    <w:p>
      <w:pPr>
        <w:spacing w:after="0"/>
        <w:ind w:left="0"/>
        <w:jc w:val="both"/>
      </w:pPr>
      <w:r>
        <w:rPr>
          <w:rFonts w:ascii="Times New Roman"/>
          <w:b w:val="false"/>
          <w:i w:val="false"/>
          <w:color w:val="000000"/>
          <w:sz w:val="28"/>
        </w:rPr>
        <w:t>
      тұлға - толық атауы, мекенжайы, БСН) ______________________________________</w:t>
      </w:r>
    </w:p>
    <w:p>
      <w:pPr>
        <w:spacing w:after="0"/>
        <w:ind w:left="0"/>
        <w:jc w:val="both"/>
      </w:pPr>
      <w:r>
        <w:rPr>
          <w:rFonts w:ascii="Times New Roman"/>
          <w:b w:val="false"/>
          <w:i w:val="false"/>
          <w:color w:val="000000"/>
          <w:sz w:val="28"/>
        </w:rPr>
        <w:t>
      лотқа ұсынған бағасы ______________________ (____________________________) теңге</w:t>
      </w:r>
    </w:p>
    <w:p>
      <w:pPr>
        <w:spacing w:after="0"/>
        <w:ind w:left="0"/>
        <w:jc w:val="both"/>
      </w:pPr>
      <w:r>
        <w:rPr>
          <w:rFonts w:ascii="Times New Roman"/>
          <w:b w:val="false"/>
          <w:i w:val="false"/>
          <w:color w:val="000000"/>
          <w:sz w:val="28"/>
        </w:rPr>
        <w:t>
      лоттың ұсынылған бағасына ЭЦҚ қол қою уақыты "_____" сағат "____" минут "____" секунд.</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Жүргізілген аукцион қорытындысы:___________________________________________</w:t>
      </w:r>
    </w:p>
    <w:p>
      <w:pPr>
        <w:spacing w:after="0"/>
        <w:ind w:left="0"/>
        <w:jc w:val="both"/>
      </w:pPr>
      <w:r>
        <w:rPr>
          <w:rFonts w:ascii="Times New Roman"/>
          <w:b w:val="false"/>
          <w:i w:val="false"/>
          <w:color w:val="000000"/>
          <w:sz w:val="28"/>
        </w:rPr>
        <w:t>
      Электрондық аукционның жеңімпазы болып танылды: ________________________,</w:t>
      </w:r>
    </w:p>
    <w:p>
      <w:pPr>
        <w:spacing w:after="0"/>
        <w:ind w:left="0"/>
        <w:jc w:val="both"/>
      </w:pPr>
      <w:r>
        <w:rPr>
          <w:rFonts w:ascii="Times New Roman"/>
          <w:b w:val="false"/>
          <w:i w:val="false"/>
          <w:color w:val="000000"/>
          <w:sz w:val="28"/>
        </w:rPr>
        <w:t>
      (заңды тұлғаның толық атауы, жеке тұлға үшін – аты,</w:t>
      </w:r>
    </w:p>
    <w:p>
      <w:pPr>
        <w:spacing w:after="0"/>
        <w:ind w:left="0"/>
        <w:jc w:val="both"/>
      </w:pPr>
      <w:r>
        <w:rPr>
          <w:rFonts w:ascii="Times New Roman"/>
          <w:b w:val="false"/>
          <w:i w:val="false"/>
          <w:color w:val="000000"/>
          <w:sz w:val="28"/>
        </w:rPr>
        <w:t>
      әкесінің аты (болған жағдайда), тегі)</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ЖСН/БСН________________________________________________________________.</w:t>
      </w:r>
    </w:p>
    <w:p>
      <w:pPr>
        <w:spacing w:after="0"/>
        <w:ind w:left="0"/>
        <w:jc w:val="both"/>
      </w:pPr>
      <w:r>
        <w:rPr>
          <w:rFonts w:ascii="Times New Roman"/>
          <w:b w:val="false"/>
          <w:i w:val="false"/>
          <w:color w:val="000000"/>
          <w:sz w:val="28"/>
        </w:rPr>
        <w:t>
      Жеңімпаз енгізген кепілді жарнаның мөлшері: ____________ (______________) теңге.</w:t>
      </w:r>
    </w:p>
    <w:p>
      <w:pPr>
        <w:spacing w:after="0"/>
        <w:ind w:left="0"/>
        <w:jc w:val="both"/>
      </w:pPr>
      <w:r>
        <w:rPr>
          <w:rFonts w:ascii="Times New Roman"/>
          <w:b w:val="false"/>
          <w:i w:val="false"/>
          <w:color w:val="000000"/>
          <w:sz w:val="28"/>
        </w:rPr>
        <w:t>
      Электрондық аукцион өткізілген күннен бастап бес жұмыс күні ішінде аумақтық әділет</w:t>
      </w:r>
    </w:p>
    <w:p>
      <w:pPr>
        <w:spacing w:after="0"/>
        <w:ind w:left="0"/>
        <w:jc w:val="both"/>
      </w:pPr>
      <w:r>
        <w:rPr>
          <w:rFonts w:ascii="Times New Roman"/>
          <w:b w:val="false"/>
          <w:i w:val="false"/>
          <w:color w:val="000000"/>
          <w:sz w:val="28"/>
        </w:rPr>
        <w:t>
      органының қолма-қол бақылау шотына немесе жеке сот орындаушысының ағымдағы шотына</w:t>
      </w:r>
    </w:p>
    <w:p>
      <w:pPr>
        <w:spacing w:after="0"/>
        <w:ind w:left="0"/>
        <w:jc w:val="both"/>
      </w:pPr>
      <w:r>
        <w:rPr>
          <w:rFonts w:ascii="Times New Roman"/>
          <w:b w:val="false"/>
          <w:i w:val="false"/>
          <w:color w:val="000000"/>
          <w:sz w:val="28"/>
        </w:rPr>
        <w:t>
      лоттың сатып алу құнын енгізбеген электрондық аукцион жеңімпазы осы лот бойынша</w:t>
      </w:r>
    </w:p>
    <w:p>
      <w:pPr>
        <w:spacing w:after="0"/>
        <w:ind w:left="0"/>
        <w:jc w:val="both"/>
      </w:pPr>
      <w:r>
        <w:rPr>
          <w:rFonts w:ascii="Times New Roman"/>
          <w:b w:val="false"/>
          <w:i w:val="false"/>
          <w:color w:val="000000"/>
          <w:sz w:val="28"/>
        </w:rPr>
        <w:t>
      электрондық аукционға одан әрі қатысу құқығынан айырылады.</w:t>
      </w:r>
    </w:p>
    <w:p>
      <w:pPr>
        <w:spacing w:after="0"/>
        <w:ind w:left="0"/>
        <w:jc w:val="both"/>
      </w:pPr>
      <w:r>
        <w:rPr>
          <w:rFonts w:ascii="Times New Roman"/>
          <w:b w:val="false"/>
          <w:i w:val="false"/>
          <w:color w:val="000000"/>
          <w:sz w:val="28"/>
        </w:rPr>
        <w:t>
      Электрондық аукцион жеңімпазы ___________________________ (ЭЦҚ)</w:t>
      </w:r>
    </w:p>
    <w:p>
      <w:pPr>
        <w:spacing w:after="0"/>
        <w:ind w:left="0"/>
        <w:jc w:val="both"/>
      </w:pPr>
      <w:r>
        <w:rPr>
          <w:rFonts w:ascii="Times New Roman"/>
          <w:b w:val="false"/>
          <w:i w:val="false"/>
          <w:color w:val="000000"/>
          <w:sz w:val="28"/>
        </w:rPr>
        <w:t>
      Сот орындаушысы ________________________________________ (ЭЦҚ)</w:t>
      </w:r>
    </w:p>
    <w:p>
      <w:pPr>
        <w:spacing w:after="0"/>
        <w:ind w:left="0"/>
        <w:jc w:val="both"/>
      </w:pPr>
      <w:r>
        <w:rPr>
          <w:rFonts w:ascii="Times New Roman"/>
          <w:b w:val="false"/>
          <w:i w:val="false"/>
          <w:color w:val="000000"/>
          <w:sz w:val="28"/>
        </w:rPr>
        <w:t>
      БЭСА операторы __________________________________________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100 бұйрығына</w:t>
            </w:r>
            <w:r>
              <w:br/>
            </w:r>
            <w:r>
              <w:rPr>
                <w:rFonts w:ascii="Times New Roman"/>
                <w:b w:val="false"/>
                <w:i w:val="false"/>
                <w:color w:val="000000"/>
                <w:sz w:val="20"/>
              </w:rPr>
              <w:t>2-қосымша</w:t>
            </w:r>
          </w:p>
        </w:tc>
      </w:tr>
    </w:tbl>
    <w:bookmarkStart w:name="z107" w:id="75"/>
    <w:p>
      <w:pPr>
        <w:spacing w:after="0"/>
        <w:ind w:left="0"/>
        <w:jc w:val="both"/>
      </w:pPr>
      <w:r>
        <w:rPr>
          <w:rFonts w:ascii="Times New Roman"/>
          <w:b w:val="false"/>
          <w:i w:val="false"/>
          <w:color w:val="000000"/>
          <w:sz w:val="28"/>
        </w:rPr>
        <w:t>
      Қазақстан Республикасы Әділет министрінің мына бұйрықтарының күші жойылды деп танылсын:</w:t>
      </w:r>
    </w:p>
    <w:bookmarkEnd w:id="75"/>
    <w:bookmarkStart w:name="z108" w:id="76"/>
    <w:p>
      <w:pPr>
        <w:spacing w:after="0"/>
        <w:ind w:left="0"/>
        <w:jc w:val="both"/>
      </w:pPr>
      <w:r>
        <w:rPr>
          <w:rFonts w:ascii="Times New Roman"/>
          <w:b w:val="false"/>
          <w:i w:val="false"/>
          <w:color w:val="000000"/>
          <w:sz w:val="28"/>
        </w:rPr>
        <w:t xml:space="preserve">
      1) "Атқарушылық құжаттарды орындау кезінде тыйым салынған мүлікті сату ережесін бекіту туралы" Қазақстан Республикасы Әділет министрінің м.а. 2010 жылғы 3 қарашадағы </w:t>
      </w:r>
      <w:r>
        <w:rPr>
          <w:rFonts w:ascii="Times New Roman"/>
          <w:b w:val="false"/>
          <w:i w:val="false"/>
          <w:color w:val="000000"/>
          <w:sz w:val="28"/>
        </w:rPr>
        <w:t>№ 308 бұйрығы</w:t>
      </w:r>
      <w:r>
        <w:rPr>
          <w:rFonts w:ascii="Times New Roman"/>
          <w:b w:val="false"/>
          <w:i w:val="false"/>
          <w:color w:val="000000"/>
          <w:sz w:val="28"/>
        </w:rPr>
        <w:t xml:space="preserve"> (Қазақстан Республикасының Әділет министрлігінде 2010 жылғы 9 қарашада № 6630 болып тіркелді, мынадай: "Казахстанская правда" 2010 жылғы 26 қарашадағы № 321-322 (26382-26383), "Официальная газета" 2010 жылғы 24 желтоқсандағы № 52 (522), "Егемен Қазақстан" 2010 жылғы 30 қарашадағы № 506-512 (26355) жарияланды.</w:t>
      </w:r>
    </w:p>
    <w:bookmarkEnd w:id="76"/>
    <w:bookmarkStart w:name="z109" w:id="77"/>
    <w:p>
      <w:pPr>
        <w:spacing w:after="0"/>
        <w:ind w:left="0"/>
        <w:jc w:val="both"/>
      </w:pPr>
      <w:r>
        <w:rPr>
          <w:rFonts w:ascii="Times New Roman"/>
          <w:b w:val="false"/>
          <w:i w:val="false"/>
          <w:color w:val="000000"/>
          <w:sz w:val="28"/>
        </w:rPr>
        <w:t xml:space="preserve">
      2) "Қазақстан Республикасы Әділет министрлігінің міндетін атқарушысының "Атқарушылық құжаттарды орындау кезінде тыйым салынған мүлікті сату ережесін бекіту туралы" 2010 жылғы 3 қарашадағы № 308 бұйрығына өзгерістер мен толықтырулар енгізу туралы" Қазақстан Республикасы Әділет министрінің 2011 жылғы 20 сәуірдегі </w:t>
      </w:r>
      <w:r>
        <w:rPr>
          <w:rFonts w:ascii="Times New Roman"/>
          <w:b w:val="false"/>
          <w:i w:val="false"/>
          <w:color w:val="000000"/>
          <w:sz w:val="28"/>
        </w:rPr>
        <w:t>№ 153 бұйрығы</w:t>
      </w:r>
      <w:r>
        <w:rPr>
          <w:rFonts w:ascii="Times New Roman"/>
          <w:b w:val="false"/>
          <w:i w:val="false"/>
          <w:color w:val="000000"/>
          <w:sz w:val="28"/>
        </w:rPr>
        <w:t xml:space="preserve"> (Қазақстан Республикасының Әділет министрлігінде 2011 жылы 18 мамырда № 6963 болып тіркелді, мынадай: "Казахстанская правда" 2012 жылғы 22 ақпандағы № 53 (26872) жарияланды.</w:t>
      </w:r>
    </w:p>
    <w:bookmarkEnd w:id="77"/>
    <w:bookmarkStart w:name="z110" w:id="78"/>
    <w:p>
      <w:pPr>
        <w:spacing w:after="0"/>
        <w:ind w:left="0"/>
        <w:jc w:val="both"/>
      </w:pPr>
      <w:r>
        <w:rPr>
          <w:rFonts w:ascii="Times New Roman"/>
          <w:b w:val="false"/>
          <w:i w:val="false"/>
          <w:color w:val="000000"/>
          <w:sz w:val="28"/>
        </w:rPr>
        <w:t xml:space="preserve">
      3) "Жекелеген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ережелерін бекіту туралы" Қазақстан Республикасы Әділет министрінің 2011 жылғы 13 шілдедегі </w:t>
      </w:r>
      <w:r>
        <w:rPr>
          <w:rFonts w:ascii="Times New Roman"/>
          <w:b w:val="false"/>
          <w:i w:val="false"/>
          <w:color w:val="000000"/>
          <w:sz w:val="28"/>
        </w:rPr>
        <w:t>№ 261 бұйрығы</w:t>
      </w:r>
      <w:r>
        <w:rPr>
          <w:rFonts w:ascii="Times New Roman"/>
          <w:b w:val="false"/>
          <w:i w:val="false"/>
          <w:color w:val="000000"/>
          <w:sz w:val="28"/>
        </w:rPr>
        <w:t xml:space="preserve"> (Қазақстан Республикасының Әділет министрлігінде 2011 жылғы 8 қарашада № 7289 болып тіркелді).</w:t>
      </w:r>
    </w:p>
    <w:bookmarkEnd w:id="78"/>
    <w:bookmarkStart w:name="z111" w:id="79"/>
    <w:p>
      <w:pPr>
        <w:spacing w:after="0"/>
        <w:ind w:left="0"/>
        <w:jc w:val="both"/>
      </w:pPr>
      <w:r>
        <w:rPr>
          <w:rFonts w:ascii="Times New Roman"/>
          <w:b w:val="false"/>
          <w:i w:val="false"/>
          <w:color w:val="000000"/>
          <w:sz w:val="28"/>
        </w:rPr>
        <w:t xml:space="preserve">
      4) "Атқарушылық құжаттарды орындау кезінде тыйым салынған мүлікті сату ережесін бекіту туралы" Қазақстан Республикасы Әділет министрінің міндетін атқарушының 2010 жылғы 3 қарашадағы № 308 бұйрығына өзгерістер енгізу туралы" Қазақстан Республикасы Әділет министрінің 2013 жылғы 14 тамыздағы </w:t>
      </w:r>
      <w:r>
        <w:rPr>
          <w:rFonts w:ascii="Times New Roman"/>
          <w:b w:val="false"/>
          <w:i w:val="false"/>
          <w:color w:val="000000"/>
          <w:sz w:val="28"/>
        </w:rPr>
        <w:t>№ 272 бұйрығы</w:t>
      </w:r>
      <w:r>
        <w:rPr>
          <w:rFonts w:ascii="Times New Roman"/>
          <w:b w:val="false"/>
          <w:i w:val="false"/>
          <w:color w:val="000000"/>
          <w:sz w:val="28"/>
        </w:rPr>
        <w:t xml:space="preserve"> (Қазақстан Республикасының Әділет министрлігінде 2013 жылы 19 тамызда № 8627 болып тіркелді, мынадай: "Казахстанская правда" 2013 жылғы 11 қыркүйектегі № 271 (27545), "Егемен Қазақстан" 2013 жылғы 11 қыркүйектегі № 209 (28148) жарияланды.</w:t>
      </w:r>
    </w:p>
    <w:bookmarkEnd w:id="79"/>
    <w:bookmarkStart w:name="z112" w:id="80"/>
    <w:p>
      <w:pPr>
        <w:spacing w:after="0"/>
        <w:ind w:left="0"/>
        <w:jc w:val="both"/>
      </w:pPr>
      <w:r>
        <w:rPr>
          <w:rFonts w:ascii="Times New Roman"/>
          <w:b w:val="false"/>
          <w:i w:val="false"/>
          <w:color w:val="000000"/>
          <w:sz w:val="28"/>
        </w:rPr>
        <w:t xml:space="preserve">
      5) "Атқарушылық құжаттарды орындау кезінде тыйым салынған мүлікті сату ережесін бекіту туралы" Қазақстан Республикасы Әділет министрінің міндетін атқарушының 2010 жылғы 3 қарашадағы № 308 бұйрығына өзгерістер мен толықтырулар енгізу туралы" Қазақстан Республикасы Әділет министрінің 2014 жылғы 27 наурыздағы </w:t>
      </w:r>
      <w:r>
        <w:rPr>
          <w:rFonts w:ascii="Times New Roman"/>
          <w:b w:val="false"/>
          <w:i w:val="false"/>
          <w:color w:val="000000"/>
          <w:sz w:val="28"/>
        </w:rPr>
        <w:t>№ 126 бұйрығы</w:t>
      </w:r>
      <w:r>
        <w:rPr>
          <w:rFonts w:ascii="Times New Roman"/>
          <w:b w:val="false"/>
          <w:i w:val="false"/>
          <w:color w:val="000000"/>
          <w:sz w:val="28"/>
        </w:rPr>
        <w:t xml:space="preserve"> (Қазақстан Республикасының Әділет министрлігінде 2014 жылғы 1 сәуірде № 9289 болып тіркелді, 2014 жылғы 7 сәуірде "Әділет" ақпараттық-құқықтық жүйесінде жарияланды).</w:t>
      </w:r>
    </w:p>
    <w:bookmarkEnd w:id="80"/>
    <w:bookmarkStart w:name="z113" w:id="81"/>
    <w:p>
      <w:pPr>
        <w:spacing w:after="0"/>
        <w:ind w:left="0"/>
        <w:jc w:val="both"/>
      </w:pPr>
      <w:r>
        <w:rPr>
          <w:rFonts w:ascii="Times New Roman"/>
          <w:b w:val="false"/>
          <w:i w:val="false"/>
          <w:color w:val="000000"/>
          <w:sz w:val="28"/>
        </w:rPr>
        <w:t xml:space="preserve">
      6) "Электрондық аукцион нысанында тыйым салынған мүлікті сату бойынша сауда-саттықтарды өткізу ережесін бекіту туралы" Қазақстан Республикасы Әділет министрінің 2014 жылғы 27 наурыздағы </w:t>
      </w:r>
      <w:r>
        <w:rPr>
          <w:rFonts w:ascii="Times New Roman"/>
          <w:b w:val="false"/>
          <w:i w:val="false"/>
          <w:color w:val="000000"/>
          <w:sz w:val="28"/>
        </w:rPr>
        <w:t>№ 125 бұйрығы</w:t>
      </w:r>
      <w:r>
        <w:rPr>
          <w:rFonts w:ascii="Times New Roman"/>
          <w:b w:val="false"/>
          <w:i w:val="false"/>
          <w:color w:val="000000"/>
          <w:sz w:val="28"/>
        </w:rPr>
        <w:t xml:space="preserve"> (Қазақстан Республикасының Әділет министрлігінде 2014 жылғы 1 сәуірде № 9290 болып тіркелді, 2014 жылғы 7 сәуірде "Әділет" ақпараттық-құқықтық жүйесінде жарияланды).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