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49bf" w14:textId="f474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2014 жылғы 28 шілдедегі "Талдықорған қаласы әкімдігінің регламентін бекіту туралы" № 22-760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2015 жылғы 26 қаңтардағы № 2-24 қаулысы. Алматы облысы Әділет департаментінде 2015 жылғы 10 ақпанда № 3039 болып тіркелді. Күші жойылды - Алматы облысы Талдықорған қаласы әкімдігінің 2017 жылғы 04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қаласы әкімдігінің 04.01.2017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 2001 жылғы 23 қантардағы Қазақстан Республикасы Заңының 30-бабы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Талдықорған қаласы әкімдігінің 2014 жылғы 28 шілдедегі "Талдықорған қаласы әкімдігінің регламентін бекіту туралы" (нормативтік құқықтық актілерді мемлекеттік тіркеу Тізілімінде 2014 жылғы 3 қыркүйекте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"Талдықорған" газетінде 2014 жылы 12 қыркүйекте № 38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қантардағы Қазақстан Республикасы Заңының 30-бабы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"Облыс (республикалық маңызы бар қала, астана) және аудан (облыстық маңызы бар қала) әкімдіктерінің үлгі регламенттерін бекіту туралы" 2001 жылғы 24 сәуірдегі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негізінде".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әкімі аппаратының басшысы Мәрлен Қапашұлы Көлбаевқа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