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a7c3" w14:textId="0fca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бойынша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2015 жылғы 15 сәуірдегі № 311 шешімі. Алматы облысы Әділет департаментінде 2015 жылы 14 мамырда № 3165 болып тіркелді. Күші жойылды - Алматы облысы Талдықорған қалалық мәслихатының 2016 жылғы 20 мамырдағы № 24 шешімімен.</w:t>
      </w:r>
    </w:p>
    <w:p>
      <w:pPr>
        <w:spacing w:after="0"/>
        <w:ind w:left="0"/>
        <w:jc w:val="left"/>
      </w:pPr>
      <w:r>
        <w:rPr>
          <w:rFonts w:ascii="Times New Roman"/>
          <w:b w:val="false"/>
          <w:i w:val="false"/>
          <w:color w:val="ff0000"/>
          <w:sz w:val="28"/>
        </w:rPr>
        <w:t xml:space="preserve">      Ескерту. Күші жойылды - Алматы облысы Талдықорған қалалық мәслихатының 20.05.2016 </w:t>
      </w:r>
      <w:r>
        <w:rPr>
          <w:rFonts w:ascii="Times New Roman"/>
          <w:b w:val="false"/>
          <w:i w:val="false"/>
          <w:color w:val="ff0000"/>
          <w:sz w:val="28"/>
        </w:rPr>
        <w:t>№ 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Талдықорған қаласы бойынша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 </w:t>
      </w:r>
      <w:r>
        <w:br/>
      </w:r>
      <w:r>
        <w:rPr>
          <w:rFonts w:ascii="Times New Roman"/>
          <w:b w:val="false"/>
          <w:i w:val="false"/>
          <w:color w:val="000000"/>
          <w:sz w:val="28"/>
        </w:rPr>
        <w:t>
      </w:t>
      </w:r>
      <w:r>
        <w:rPr>
          <w:rFonts w:ascii="Times New Roman"/>
          <w:b w:val="false"/>
          <w:i w:val="false"/>
          <w:color w:val="000000"/>
          <w:sz w:val="28"/>
        </w:rPr>
        <w:t xml:space="preserve">Талдықорған қалалық мәслихатының 2014 жылғы 25 маусымдағы "Талдықорған қаласы бойынша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2014 жылдың 24 шілдесінде № 2783 тіркелген, "Талдықорған" газетінің 2014 жылдың 2 тамызында № 31 (1289) жарияланған) № 245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Осы шешімнің орындалуын бақылау Талдықорған қалалық мәслихаттың "Әлеуметтік қорғау заңдылықты сақтау, азаматтардың құқықтары және қоршаған ортаны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Талдықорған қалалық мәслихатының аппарат басшысы Биғожанов Тимур Қапасұлына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Кезекті ХХХХІХ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С.Жансеңгіров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Қалалық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М.Бопазов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2015 жылғы 15 сәуірдегі "Талдықорған қаласы бойынша аз қамтылған отбасыларға (азаматтарға) тұрғын үй көмегін көрсетудің мөлшерін және тәртібін айқындау туралы" № 311 шешіміне қосымша</w:t>
            </w:r>
          </w:p>
        </w:tc>
      </w:tr>
    </w:tbl>
    <w:bookmarkStart w:name="z15" w:id="0"/>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xml:space="preserve">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w:t>
      </w:r>
      <w:r>
        <w:rPr>
          <w:rFonts w:ascii="Times New Roman"/>
          <w:b w:val="false"/>
          <w:i w:val="false"/>
          <w:color w:val="000000"/>
          <w:sz w:val="28"/>
        </w:rPr>
        <w:t xml:space="preserve">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w:t>
      </w:r>
      <w:r>
        <w:rPr>
          <w:rFonts w:ascii="Times New Roman"/>
          <w:b w:val="false"/>
          <w:i w:val="false"/>
          <w:color w:val="000000"/>
          <w:sz w:val="28"/>
        </w:rPr>
        <w:t>4) уәкілетті орган - тұрғын үй көмегін тағайындауды жүзеге асыратын "Талдықорған қаласының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6) веб-портал - электрондық үкіметтің www.egov.kz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 xml:space="preserve">7)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 </w:t>
      </w:r>
      <w:r>
        <w:br/>
      </w:r>
      <w:r>
        <w:rPr>
          <w:rFonts w:ascii="Times New Roman"/>
          <w:b w:val="false"/>
          <w:i w:val="false"/>
          <w:color w:val="000000"/>
          <w:sz w:val="28"/>
        </w:rPr>
        <w:t>
      </w:t>
      </w:r>
      <w:r>
        <w:rPr>
          <w:rFonts w:ascii="Times New Roman"/>
          <w:b w:val="false"/>
          <w:i w:val="false"/>
          <w:color w:val="000000"/>
          <w:sz w:val="28"/>
        </w:rPr>
        <w:t>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Талдықорған қаласында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5. Белгіленген нормалар шегіндегі шекті жол берілетін шығыстар үлесі отбасының жиынтық табысының сегіз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Тұрғын үй көмегі:</w:t>
      </w:r>
      <w:r>
        <w:br/>
      </w:r>
      <w:r>
        <w:rPr>
          <w:rFonts w:ascii="Times New Roman"/>
          <w:b w:val="false"/>
          <w:i w:val="false"/>
          <w:color w:val="000000"/>
          <w:sz w:val="28"/>
        </w:rPr>
        <w:t>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w:t>
      </w:r>
      <w:r>
        <w:rPr>
          <w:rFonts w:ascii="Times New Roman"/>
          <w:b w:val="false"/>
          <w:i w:val="false"/>
          <w:color w:val="000000"/>
          <w:sz w:val="28"/>
        </w:rPr>
        <w:t xml:space="preserve">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 </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2.Тұрғын үй көмегін көрсетудің мөлшері және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w:t>
      </w:r>
      <w:r>
        <w:rPr>
          <w:rFonts w:ascii="Times New Roman"/>
          <w:b w:val="false"/>
          <w:i w:val="false"/>
          <w:color w:val="000000"/>
          <w:sz w:val="28"/>
        </w:rPr>
        <w:t>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w:t>
      </w:r>
      <w:r>
        <w:rPr>
          <w:rFonts w:ascii="Times New Roman"/>
          <w:b w:val="false"/>
          <w:i w:val="false"/>
          <w:color w:val="000000"/>
          <w:sz w:val="28"/>
        </w:rPr>
        <w:t>1) стандарттың 1-қосымшасына сәйкес нысан бойынша өтініш;</w:t>
      </w:r>
      <w:r>
        <w:br/>
      </w:r>
      <w:r>
        <w:rPr>
          <w:rFonts w:ascii="Times New Roman"/>
          <w:b w:val="false"/>
          <w:i w:val="false"/>
          <w:color w:val="000000"/>
          <w:sz w:val="28"/>
        </w:rPr>
        <w:t>
      </w:t>
      </w:r>
      <w:r>
        <w:rPr>
          <w:rFonts w:ascii="Times New Roman"/>
          <w:b w:val="false"/>
          <w:i w:val="false"/>
          <w:color w:val="000000"/>
          <w:sz w:val="28"/>
        </w:rPr>
        <w:t>2)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w:t>
      </w:r>
      <w:r>
        <w:rPr>
          <w:rFonts w:ascii="Times New Roman"/>
          <w:b w:val="false"/>
          <w:i w:val="false"/>
          <w:color w:val="000000"/>
          <w:sz w:val="28"/>
        </w:rPr>
        <w:t>3) стандарттың 2-қосымшаның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w:t>
      </w:r>
      <w:r>
        <w:rPr>
          <w:rFonts w:ascii="Times New Roman"/>
          <w:b w:val="false"/>
          <w:i w:val="false"/>
          <w:color w:val="000000"/>
          <w:sz w:val="28"/>
        </w:rPr>
        <w:t>5)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000000"/>
          <w:sz w:val="28"/>
        </w:rPr>
        <w:t>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Веб-порталға:</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w:t>
      </w:r>
      <w:r>
        <w:br/>
      </w:r>
      <w:r>
        <w:rPr>
          <w:rFonts w:ascii="Times New Roman"/>
          <w:b w:val="false"/>
          <w:i w:val="false"/>
          <w:color w:val="000000"/>
          <w:sz w:val="28"/>
        </w:rPr>
        <w:t>
      </w:t>
      </w:r>
      <w:r>
        <w:rPr>
          <w:rFonts w:ascii="Times New Roman"/>
          <w:b w:val="false"/>
          <w:i w:val="false"/>
          <w:color w:val="000000"/>
          <w:sz w:val="28"/>
        </w:rPr>
        <w:t>мән-жайлар туралы хабардар етеді.</w:t>
      </w:r>
      <w:r>
        <w:br/>
      </w:r>
      <w:r>
        <w:rPr>
          <w:rFonts w:ascii="Times New Roman"/>
          <w:b w:val="false"/>
          <w:i w:val="false"/>
          <w:color w:val="000000"/>
          <w:sz w:val="28"/>
        </w:rPr>
        <w:t>
      </w:t>
      </w:r>
      <w:r>
        <w:rPr>
          <w:rFonts w:ascii="Times New Roman"/>
          <w:b w:val="false"/>
          <w:i w:val="false"/>
          <w:color w:val="000000"/>
          <w:sz w:val="28"/>
        </w:rPr>
        <w:t>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14. Тұрғын үй көмегін тағайындағанда келесі нормалар ескеріледі:</w:t>
      </w:r>
      <w:r>
        <w:br/>
      </w:r>
      <w:r>
        <w:rPr>
          <w:rFonts w:ascii="Times New Roman"/>
          <w:b w:val="false"/>
          <w:i w:val="false"/>
          <w:color w:val="000000"/>
          <w:sz w:val="28"/>
        </w:rPr>
        <w:t>
      </w:t>
      </w:r>
      <w:r>
        <w:rPr>
          <w:rFonts w:ascii="Times New Roman"/>
          <w:b w:val="false"/>
          <w:i w:val="false"/>
          <w:color w:val="000000"/>
          <w:sz w:val="28"/>
        </w:rPr>
        <w:t>1) газ тұтыну – пешпен жылытатын тұрғын үйде тұратын отбасыларына – отбасына айына 10 килограмм (1 кішкене баллон), көп пәтерлі тұрғын үйде тұратын отбасыларына орталықтандырылған газбен жабдықтау болған жағдайда - нақты шығындар бойынша, айына әр отбасы мүшесіне 4,8 килограммнан, 4 және одан да көп адамы бар отбасы үшін 20 килограммнан аспайтындай, есептеу құралдары болған жағдайда көрсеткіштері бойынша, бірақ қолданыстағы нормалардан аспауы керек;</w:t>
      </w:r>
      <w:r>
        <w:br/>
      </w:r>
      <w:r>
        <w:rPr>
          <w:rFonts w:ascii="Times New Roman"/>
          <w:b w:val="false"/>
          <w:i w:val="false"/>
          <w:color w:val="000000"/>
          <w:sz w:val="28"/>
        </w:rPr>
        <w:t>
      </w:t>
      </w:r>
      <w:r>
        <w:rPr>
          <w:rFonts w:ascii="Times New Roman"/>
          <w:b w:val="false"/>
          <w:i w:val="false"/>
          <w:color w:val="000000"/>
          <w:sz w:val="28"/>
        </w:rPr>
        <w:t>2) электр энергиясын тұтыну: 1 адамға - бір айға 70 киловатт, 4 және одан да көп адамы бар отбасы үшін – бір айға 250 киловатт;</w:t>
      </w:r>
      <w:r>
        <w:br/>
      </w:r>
      <w:r>
        <w:rPr>
          <w:rFonts w:ascii="Times New Roman"/>
          <w:b w:val="false"/>
          <w:i w:val="false"/>
          <w:color w:val="000000"/>
          <w:sz w:val="28"/>
        </w:rPr>
        <w:t>
      </w:t>
      </w:r>
      <w:r>
        <w:rPr>
          <w:rFonts w:ascii="Times New Roman"/>
          <w:b w:val="false"/>
          <w:i w:val="false"/>
          <w:color w:val="000000"/>
          <w:sz w:val="28"/>
        </w:rPr>
        <w:t>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w:t>
      </w:r>
      <w:r>
        <w:rPr>
          <w:rFonts w:ascii="Times New Roman"/>
          <w:b w:val="false"/>
          <w:i w:val="false"/>
          <w:color w:val="000000"/>
          <w:sz w:val="28"/>
        </w:rPr>
        <w:t>4) қатты тұрмыстық қалдықтарды шығару – ай сайын әр отбасы мүшесіне 70 теңге;</w:t>
      </w:r>
      <w:r>
        <w:br/>
      </w:r>
      <w:r>
        <w:rPr>
          <w:rFonts w:ascii="Times New Roman"/>
          <w:b w:val="false"/>
          <w:i w:val="false"/>
          <w:color w:val="000000"/>
          <w:sz w:val="28"/>
        </w:rPr>
        <w:t>
      </w:t>
      </w:r>
      <w:r>
        <w:rPr>
          <w:rFonts w:ascii="Times New Roman"/>
          <w:b w:val="false"/>
          <w:i w:val="false"/>
          <w:color w:val="000000"/>
          <w:sz w:val="28"/>
        </w:rPr>
        <w:t>5)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w:t>
      </w:r>
      <w:r>
        <w:rPr>
          <w:rFonts w:ascii="Times New Roman"/>
          <w:b w:val="false"/>
          <w:i w:val="false"/>
          <w:color w:val="000000"/>
          <w:sz w:val="28"/>
        </w:rPr>
        <w:t xml:space="preserve">6) қатты отынды тұтынушылар үшін: пешпен жылытатын тұрғын үйлерге – жылыту маусымына 3 тонна көмір. </w:t>
      </w:r>
      <w:r>
        <w:br/>
      </w:r>
      <w:r>
        <w:rPr>
          <w:rFonts w:ascii="Times New Roman"/>
          <w:b w:val="false"/>
          <w:i w:val="false"/>
          <w:color w:val="000000"/>
          <w:sz w:val="28"/>
        </w:rPr>
        <w:t>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3. Қаржыландыру және төлеу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Тұрғын үй көмегін төлеуді қаржыландыру қала бюджетімен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17. Аз қамтылған отбасыларға (азаматтарға) тұрғын үй көмегін төлеуді уәкілетті орган екінші деңгейлі банктер арқылы жүзеге асырады.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