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ea9d" w14:textId="ca6e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19 мамырдағы № 12-471 қаулысы. Алматы облысы Әділет департаментінде 2015 жылы 26 маусымда № 3248 болып тіркелді. Күші жойылды - Алматы облысы Талдықорған қаласы әкімдігінің 2016 жылғы 27 маусымдағы № 29-420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"Талдықорған қаласы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(будан әрі – Ереже) қосымшаға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"Талдықорған қаласы әкімінің аппараты" мемлекеттік мекемесі (Серік Оспанұлы Базарбаев) заңнамамен белгіленген тәртіпте Ережені әділет органдарында тіркеуді жүзеге асырсын.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"Талдықорған қаласы әкімі аппараты" мемлекеттік мекемесі басшысының міндетін атқарушы Серік Оспанұлы Базарбаев осы қаулының ресми жариялануын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қала әкімі аппарат басшысыңың міндетін атқарушы Серік Оспанұлы Базарбаевқа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Е.Алпысов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"19" мамыр №12-471 қаулысымен бекітілген қосымша</w:t>
            </w:r>
          </w:p>
        </w:tc>
      </w:tr>
    </w:tbl>
    <w:bookmarkStart w:name="z12" w:id="1"/>
    <w:p>
      <w:pPr>
        <w:spacing w:after="0"/>
        <w:ind w:left="0"/>
        <w:jc w:val="left"/>
      </w:pPr>
      <w:r>
        <w:rPr>
          <w:rFonts w:ascii="Times New Roman"/>
          <w:b/>
          <w:i w:val="false"/>
          <w:color w:val="000000"/>
        </w:rPr>
        <w:t xml:space="preserve"> "Талдықорған қаласы әкімінің аппараты" мемлекеттік мекемесі туралы Ереже</w:t>
      </w:r>
    </w:p>
    <w:bookmarkEnd w:id="1"/>
    <w:bookmarkStart w:name="z13" w:id="2"/>
    <w:p>
      <w:pPr>
        <w:spacing w:after="0"/>
        <w:ind w:left="0"/>
        <w:jc w:val="left"/>
      </w:pPr>
      <w:r>
        <w:rPr>
          <w:rFonts w:ascii="Times New Roman"/>
          <w:b/>
          <w:i w:val="false"/>
          <w:color w:val="000000"/>
        </w:rPr>
        <w:t xml:space="preserve"> 1.Жалпы ережелер</w:t>
      </w:r>
    </w:p>
    <w:bookmarkEnd w:id="2"/>
    <w:p>
      <w:pPr>
        <w:spacing w:after="0"/>
        <w:ind w:left="0"/>
        <w:jc w:val="both"/>
      </w:pPr>
      <w:bookmarkStart w:name="z14" w:id="3"/>
      <w:r>
        <w:rPr>
          <w:rFonts w:ascii="Times New Roman"/>
          <w:b w:val="false"/>
          <w:i w:val="false"/>
          <w:color w:val="000000"/>
          <w:sz w:val="28"/>
        </w:rPr>
        <w:t>
      1.  "Талдықорған қаласы әкімінің аппараты" мемлекеттік мекемесі Талдықорған қаласы әкімдігінің қызметін қамтамасыз ететін Қазақстан Республикасының мемлекеттік органы болып табылады.</w:t>
      </w:r>
    </w:p>
    <w:bookmarkEnd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"Талдықорған қаласы әкімінің аппараты" мемлекеттік мекемесінің ведомстволары жоқ.</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"Талдықорған қаласы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"Талдықорған қаласы әкімінің аппараты"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"Талдықорған қаласы әкімінің аппараты"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"Талдықорған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"Талдықорған қаласы әкімінің аппараты" мемлекеттік мекемесі өз құзыретінің мәселелері бойынша заңнамада белгіленген тәртіппен "Талдықорған қаласы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"Талдықорған қаласы әкімінің аппараты" мемлекеттік мекемесінің құрылымы және штат санының лимиті қолданыстағы заңнамаға сәйкес бекітіледі.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040000, Қазақстан Республикасы, Алматы облысы, Талдықорған қаласы, Абай көшесі, № 256.</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"Талдықорған қаласы әкімінің аппараты" мемлекеттік мекемесі.</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Осы Ереже "Талдықорған қаласы әкімінің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"Талдықорған қаласы әкімінің аппараты"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"Талдықорған қаласы әкімінің аппараты" мемлекеттік мекемесіне кәсіпкерлік субъектілерімен "Талдықорған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"Талдықорған қаласы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8"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p>
      <w:pPr>
        <w:spacing w:after="0"/>
        <w:ind w:left="0"/>
        <w:jc w:val="both"/>
      </w:pPr>
      <w:bookmarkStart w:name="z29" w:id="5"/>
      <w:r>
        <w:rPr>
          <w:rFonts w:ascii="Times New Roman"/>
          <w:b w:val="false"/>
          <w:i w:val="false"/>
          <w:color w:val="000000"/>
          <w:sz w:val="28"/>
        </w:rPr>
        <w:t>
      14. "Талдықорған қаласы әкімінің аппараты" мемлекеттік мекемесінің миссиясы: қала әкімі және әкімдігінің қызметiн қамтамасыз ету.</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Мiндеттерi: қала әкімінің қызметін ақпараттық-талдау, ұйымдық-құқықтық және материалдық-техникалық қамтамасыз ету.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"Талдықорған қаласы әкімінің аппараты" мемлекеттік мекемесінің жұмысын жоспарлау, әкімдік отырыстарын, кеңестерін және басқа шараларды ұйымдастыру және өткізу;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жұмысты талдау, ақпаратты жинауды жүзеге асыру және қала әкімін атқарушы органдар мен лауазымдық тұлғалардың ақпараттық-талдау материалдарымен қамтамасыз ету;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"Талдықорған қаласы әкімінің аппараты" мемлекеттік мекемесінің бөлімдеріндегі, ауылдық округ әкімдері аппараттарындағы атқарушылық тәртіп жағдайын талдау бойынша қала әкіміне хабарлау;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қала әкімі шешімдерінің және өкімдерінің, қала әкімдігі қаулыларының жобаларын дайындау;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әкімнің шешімдеріне, өкімдеріне, әкімдіктің қаулыларына қажетті өзгерістер мен толықтырулар енгізу және оларды жою туралы ұсыныстар енгізу;</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"Талдықорған қаласы әкімінің аппараты" мемлекеттік мекемесінің Қазақстан Республикасының мемлекеттік қызметі туралы заңнамасын орындауы жөніндегі қызметін үйлестіру;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тәртіптік, аттестаттау, конкурстық және кадр мәселелері жөніндегі өзге де комиссиялардың қызметін ұйымдастыру;</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аттестаттауды және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кадрларды іріктеуді ұйымдастыру, мемлекеттік қызметшілердің мемлекеттік қызметті өткеруіне байланысты құжаттарды ресімдеу;</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мемлекеттік қызметте болуына байланысты шектеулердің сақталуын қамтамасыз ету;</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мемлекеттік қызметшілердің дербес деректерін, бағалау, аттестаттау және оқудан өту нәтижелері туралы мәліметтерді есепке алуды жүзеге асыру;</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қала әкіміне бағынысты жергілікті басқару органдарының мемлекеттік қызметі мен кадр саясатының жағдайын талдау;</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"Талдықорған қаласы әкімінің аппараты" мемлекеттік мекемесінің мемлекеттік қызметшілерін және мемлекеттік бюджеттен қаржыландырылатын атқарушы органдардың басшыларын лауазымға тағайындау және лауазымнан босату кезінде материалдарын рәсімдеу, олардың жеке істерін жүргізу;</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қала әкімінің және әкімдігінің қызметін құжаттамалық қамтамасыз етуді жүзеге асыру және Қазақстан Республикасының заңнамасына сәйкес іс жүргізуді ұйымдастыру;</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әкім және әкімдік шығарған актілерді тіркеуді жүргізу, нөмірлерді беру;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алынып тасталды – Алматы облысы Талдықорған қаласы әкімдігінің 10.08.2015 </w:t>
      </w:r>
      <w:r>
        <w:rPr>
          <w:rFonts w:ascii="Times New Roman"/>
          <w:b w:val="false"/>
          <w:i w:val="false"/>
          <w:color w:val="ff0000"/>
          <w:sz w:val="28"/>
        </w:rPr>
        <w:t>N 18-777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жеке және заңды тұлғаларды қабылдауды ұйымдастыру;</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жұмыстың тәсілі мен әдістерін жақсарту, жаңа ақпараттық-коммуникациялық технологияларды енгізу жөніндегі жұмысты жүргізу;</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қала әкіміне бағынышты мемлекеттік органдардың өзара әрекет етуін және қызметін үйлестіруді қамтамасыз ету; </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атқарушы органдардың құзыретіне жататын мемлекеттік көрсетілетін қызметті көрсету бойынша жұмыстарды ұйымдастыру;</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консультативтік-кеңесші органдарды құру бойынша шаралар қабылдау;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қолданыстағы заңнамаға сәйкес өзге де функцияларды жүзеге асыру.</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әкімнің, әкімдіктің, "Талдықорған қаласы әкімінің аппараты"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әкімнің, әкімдіктің және "Талдықорған қаласы әкімінің аппараты" мемлекеттік мекемесінің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және басқа орталық атқарушы органдардың, облыс, қала әкімдері және әкімдіктерінің актілері мен тапсырмаларын орындау;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қызметтік құжаттар мен жеке және заңды тұлғалардың өтініштерін қарау;</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p>
    <w:bookmarkStart w:name="z62" w:id="6"/>
    <w:p>
      <w:pPr>
        <w:spacing w:after="0"/>
        <w:ind w:left="0"/>
        <w:jc w:val="left"/>
      </w:pPr>
      <w:r>
        <w:rPr>
          <w:rFonts w:ascii="Times New Roman"/>
          <w:b/>
          <w:i w:val="false"/>
          <w:color w:val="000000"/>
        </w:rPr>
        <w:t xml:space="preserve"> 3. Мемлекеттік органның қызметін ұйымдастыру</w:t>
      </w:r>
    </w:p>
    <w:bookmarkEnd w:id="6"/>
    <w:p>
      <w:pPr>
        <w:spacing w:after="0"/>
        <w:ind w:left="0"/>
        <w:jc w:val="both"/>
      </w:pPr>
      <w:bookmarkStart w:name="z63" w:id="7"/>
      <w:r>
        <w:rPr>
          <w:rFonts w:ascii="Times New Roman"/>
          <w:b w:val="false"/>
          <w:i w:val="false"/>
          <w:color w:val="000000"/>
          <w:sz w:val="28"/>
        </w:rPr>
        <w:t>
      18 "Талдықорған қаласы әкімінің аппараты" мемлекеттік мекемесіне басшылықты "Талдықорған қаласы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"Талдықорған қаласы әкімінің аппараты" мемлекеттік мекемесінің бірінші басшысын Талдықорған қаласының әкімі қызметке тағайындайды және қызметтен босатады.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Бірінші басшысының орынбасарлары жоқ.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"Талдықорған қаласы әкімінің аппараты" мемлекеттік мекемесінің бірінші басшысының өкілеттігі: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мемлекеттік органдарда, өзге де ұйымдарда өз құзыреті шегінде "Талдықорған қаласы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"Талдықорған қаласы әкімінің аппараты" мемлекеттік мекемесінің жұмысын ұйымдастырады және басқарады және оған жүктелген функциялар мен міндеттерді орындауға жеке жауап береді, сондай-ақ сыбайлас жемқорлыққа қарсы әрекет етеді;</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азаматтардың қабылдауын жүргізеді;</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өз құзыреті шегінде бұйрықтар шығарады;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тәртіпте ынталандыру және тәртіптік жаза қолдану бойынша ұсыныстар енгізеді;</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"Талдықорған қаласы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"Талдықорған қаласы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 басқарады. </w:t>
      </w:r>
    </w:p>
    <w:bookmarkStart w:name="z75"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both"/>
      </w:pPr>
      <w:bookmarkStart w:name="z76" w:id="9"/>
      <w:r>
        <w:rPr>
          <w:rFonts w:ascii="Times New Roman"/>
          <w:b w:val="false"/>
          <w:i w:val="false"/>
          <w:color w:val="000000"/>
          <w:sz w:val="28"/>
        </w:rPr>
        <w:t>
      23. "Талдықорған қаласы әкімінің аппараты" мемлекеттік мекемесінің заңнамада көзделген жағдайларда жедел басқару құқығында оқшауланған мүлкі болу мүмкін.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"Талдықорған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24."Талдықорған қаласы әкімінің аппараты"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Егер заңнамада өзгеше көзделмесе, "Талдықорған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80"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81" w:id="11"/>
    <w:p>
      <w:pPr>
        <w:spacing w:after="0"/>
        <w:ind w:left="0"/>
        <w:jc w:val="both"/>
      </w:pPr>
      <w:r>
        <w:rPr>
          <w:rFonts w:ascii="Times New Roman"/>
          <w:b w:val="false"/>
          <w:i w:val="false"/>
          <w:color w:val="000000"/>
          <w:sz w:val="28"/>
        </w:rPr>
        <w:t>
      26. "Талдықорған қаласы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