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6bd6" w14:textId="b1e6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шалғайдағы елдi мекенінде тұратын балаларды жалпы бiлiм беретiн мектепке тасымалдаудың тәртібі мен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29 шілдедегі № 17-720 қаулысы. Алматы облысы Әділет департаментінде 2015 жылы 27 тамызда № 3364 болып тіркелді. Күші жойылды - Алматы облысы Талдықорған қаласы әкімдігінің 2017 жылғы 31 наурыздағы № 111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Талдықорған қаласы әкімдігінің 31.03.2017 </w:t>
      </w:r>
      <w:r>
        <w:rPr>
          <w:rFonts w:ascii="Times New Roman"/>
          <w:b w:val="false"/>
          <w:i w:val="false"/>
          <w:color w:val="ff0000"/>
          <w:sz w:val="28"/>
        </w:rPr>
        <w:t>№ 111 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"Автомобиль көлiгi туралы" 2003 жылғы 4 шілдедегі Қазақстан Республикасы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Талдықорған қаласының шалғайдағы елдi мекенінде тұратын балаларды жалпы бiлiм беретiн мектепке тасымалдаудың тәртібі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бекiтілсін.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Талдықорған қаласының шалғайдағы елдi мекенінде тұратын балаларды жалпы бiлiм беретiн мектепке тасымалдаудың схемасы осы қаулының </w:t>
      </w:r>
      <w:r>
        <w:rPr>
          <w:rFonts w:ascii="Times New Roman"/>
          <w:b w:val="false"/>
          <w:i w:val="false"/>
          <w:color w:val="000000"/>
          <w:sz w:val="28"/>
        </w:rPr>
        <w:t>№ 2 қосымшасына</w:t>
      </w:r>
      <w:r>
        <w:rPr>
          <w:rFonts w:ascii="Times New Roman"/>
          <w:b w:val="false"/>
          <w:i w:val="false"/>
          <w:color w:val="000000"/>
          <w:sz w:val="28"/>
        </w:rPr>
        <w:t xml:space="preserve"> сәйкес бекiтілсін.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Өтенай ауылдық округінің әкімі Жетібаев Ерлан Нұржігітұлына осы қаулының ресми жариялауын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Осы қаулының орындалуын бақылау Өтенай ауылдық округінің әкімі Жетібаев Ерлан Нұржігітұлына жүктелсін.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29 шілдедегі № 17-720 қаулысымен бекітілген № 1 қосымша</w:t>
            </w:r>
          </w:p>
        </w:tc>
      </w:tr>
    </w:tbl>
    <w:bookmarkStart w:name="z12" w:id="1"/>
    <w:p>
      <w:pPr>
        <w:spacing w:after="0"/>
        <w:ind w:left="0"/>
        <w:jc w:val="left"/>
      </w:pPr>
      <w:r>
        <w:rPr>
          <w:rFonts w:ascii="Times New Roman"/>
          <w:b/>
          <w:i w:val="false"/>
          <w:color w:val="000000"/>
        </w:rPr>
        <w:t xml:space="preserve"> Талдықорған қаласының шалғайдағы елдi мекенінде тұратын балаларды жалпы бiлiм беретiн мектепке тасымалдаудың тәртібі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Талдықорған қаласының шалғайдағы елдi мекенінде тұратын балаларды жалпы бiлiм беретiн мектепке тасымалдаудың осы Тәртібі (бұдан әрі - Тәртіп) "Автомобиль көлiгi туралы" 2003 жылғы 4 шілдедегі Қазақстан Республикасы Заңының 14-бабына, сондай-ақ Қазақстан Республикасы Үкіметінің 2011 жылғы 2 шілдедегі № 767 қаулысымен бекітілген Автомобиль көлігімен жолаушылар мен багажды тасымалдау қағидасына (бұдан әрі - Қағида) сәйкес әзірленген.</w:t>
      </w:r>
    </w:p>
    <w:bookmarkEnd w:id="3"/>
    <w:bookmarkStart w:name="z15" w:id="4"/>
    <w:p>
      <w:pPr>
        <w:spacing w:after="0"/>
        <w:ind w:left="0"/>
        <w:jc w:val="left"/>
      </w:pPr>
      <w:r>
        <w:rPr>
          <w:rFonts w:ascii="Times New Roman"/>
          <w:b/>
          <w:i w:val="false"/>
          <w:color w:val="000000"/>
        </w:rPr>
        <w:t xml:space="preserve"> 2. Балаларды тасымалдау тәртiбi</w:t>
      </w:r>
    </w:p>
    <w:bookmarkEnd w:id="4"/>
    <w:p>
      <w:pPr>
        <w:spacing w:after="0"/>
        <w:ind w:left="0"/>
        <w:jc w:val="both"/>
      </w:pPr>
      <w:bookmarkStart w:name="z16" w:id="5"/>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әрбір балаға отыратын жеке орын беріле отырып жүзеге асырылады.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Тапсырыс берушi сондай-ақ оларға ұқсас қызмет көрсету мүмкiндiгi ұсынылған жағдайда тасымалдаушының функцияларын дербес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Бұл жағдайда тапсырыс берушi Қағиданың тасымалдаушыларға қатысты талаптарын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Өтiнiмге тапсырыс берушi ұйымның басшысы немесе оның орынбасары қол қояды.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Автобусты күтiп тұрған балаларға арналған алаңшалар, олардың жүрiс бөлiгiне шығуын болдырмайтындай жеткiлiктi үлкен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Күзгi-қысқы кезеңде алаңдар қардан, мұздан, кiрден тазартылуы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Балалардың топтарын 22.00-ден бастап 06.00 сағатқа дейін автобустармен тасымалдауға, сондай-ақ көрінім жеткіліксіз жағдайда (тұман, қар жауған, жаңбыр)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Автобустардың қозғалыс кестесiн тасымалдаушы мен тапсырыс берушi келiседi.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өзгеруi кезiнде, басқа жағдайлар кезiнде (қозалысқа шек қою, уақытша кедергiлердiң көрiнуi, бұл жағдайда жүргiзушiкестеге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хабарлайды, ол балаларды дер кезiнде хабарландыру бойынша шаралар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жиналу орындарында және автобусты күту уақытында қауiпсiздiк тәртiбiнiң ережелерi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отырғызу және автобустан түсiру тәртiбi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автобустың қозғалу уақытындағы және аялдауы кезiндегi тәртiп ережелерi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тасымалдау кезiнде қауiптi немесе төтенше жағдайлар туындағандағы тәртiп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зардап шеккендерге алғашқы көмек көрсету тәсiлдерi туралы (ересек балалармен сабақ өткiзу кезiнде).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Балаларды тасымалдау үшiн мынадай жүргiзушiлерге рұқсат 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Балаларды тасымалдау кезiнде автобустың жүргiзушiсiне мыналарға тыйым салынады: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км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Start w:name="z71" w:id="6"/>
    <w:p>
      <w:pPr>
        <w:spacing w:after="0"/>
        <w:ind w:left="0"/>
        <w:jc w:val="left"/>
      </w:pPr>
      <w:r>
        <w:rPr>
          <w:rFonts w:ascii="Times New Roman"/>
          <w:b/>
          <w:i w:val="false"/>
          <w:color w:val="000000"/>
        </w:rPr>
        <w:t xml:space="preserve"> 3. Қорытынды</w:t>
      </w:r>
    </w:p>
    <w:bookmarkEnd w:id="6"/>
    <w:bookmarkStart w:name="z72" w:id="7"/>
    <w:p>
      <w:pPr>
        <w:spacing w:after="0"/>
        <w:ind w:left="0"/>
        <w:jc w:val="both"/>
      </w:pPr>
      <w:r>
        <w:rPr>
          <w:rFonts w:ascii="Times New Roman"/>
          <w:b w:val="false"/>
          <w:i w:val="false"/>
          <w:color w:val="000000"/>
          <w:sz w:val="28"/>
        </w:rPr>
        <w:t>
      30. Осы шалғайдағы елдi мекенде тұратын балаларды жалпы бiлiм беретiн мектепке тасымалдау тәртібімен реттелмеген қатынастар Қазақстан Республикасының қолданыстағы заңнамаға сәйкес реттелінеді.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29 шілдедегі № 17-720 қаулысымен бекітілген № 2 қосымша</w:t>
            </w:r>
          </w:p>
        </w:tc>
      </w:tr>
    </w:tbl>
    <w:bookmarkStart w:name="z74" w:id="8"/>
    <w:p>
      <w:pPr>
        <w:spacing w:after="0"/>
        <w:ind w:left="0"/>
        <w:jc w:val="left"/>
      </w:pPr>
      <w:r>
        <w:rPr>
          <w:rFonts w:ascii="Times New Roman"/>
          <w:b/>
          <w:i w:val="false"/>
          <w:color w:val="000000"/>
        </w:rPr>
        <w:t xml:space="preserve"> Ынтымақ шалғайдағы елді мекенінде тұратын балаларды Өтенай ауылындағы мектепке дейінгі шағын орталығы бар № 21 орта мектебіне тасымалдау схемасы.  </w:t>
      </w:r>
    </w:p>
    <w:bookmarkEnd w:id="8"/>
    <w:p>
      <w:pPr>
        <w:spacing w:after="0"/>
        <w:ind w:left="0"/>
        <w:jc w:val="both"/>
      </w:pPr>
      <w:r>
        <w:drawing>
          <wp:inline distT="0" distB="0" distL="0" distR="0">
            <wp:extent cx="67691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69100" cy="7620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