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fbf7" w14:textId="236f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әкімдігінің 2015 жылғы 19 мамырдағы "Талдықорған қаласы әкімінің аппараты" мемлекеттік мекемесінің Ережесін бекіту туралы" № 12-471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2015 жылғы 10 тамыздағы № 18-777 қаулысы. Алматы облысы Әділет департаментінде 2015 жылы 17 қыркүйекте № 3430 болып тіркелді. Күші жойылды - Алматы облысы Талдықорған қаласы әкімдігінің 2016 жылғы 27 маусымдағы № 29-420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Талдықорған қаласы әкімдігінің 27.06.2016 </w:t>
      </w:r>
      <w:r>
        <w:rPr>
          <w:rFonts w:ascii="Times New Roman"/>
          <w:b w:val="false"/>
          <w:i w:val="false"/>
          <w:color w:val="ff0000"/>
          <w:sz w:val="28"/>
        </w:rPr>
        <w:t>№ 29-420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2011 жылғы 1 наурыздағы Қазақстан Республикасы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2012 жылғы 29 қазандағы № 410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Талдықорған қаласы әкімдігінің 2015 жылғы 19 мамырдағы "Талдықорған қаласы әкімінің аппараты" мемлекеттік мекемесінің Ережесін бекіту туралы" (нормативтік құқықтық актілерді мемлекеттік тіркеу Тізілімінде 2015 жылдың 26 маусымдағы № 3248 тіркелген, "Талдықорған" газетінде 2015 жылдың 3 шілдесінде № 29 жарияланған) № 12-471 қаулысымен бекітілген "Талдықорған қаласы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Ереже) келесі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Ереженің 16-тармағының </w:t>
      </w:r>
      <w:r>
        <w:rPr>
          <w:rFonts w:ascii="Times New Roman"/>
          <w:b w:val="false"/>
          <w:i w:val="false"/>
          <w:color w:val="000000"/>
          <w:sz w:val="28"/>
        </w:rPr>
        <w:t>17)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Қала әкімінің аппарат басшысы Шоқанова Гаухар Жексенбайқызына осы қаулының ресми жариялауын әділет органдарында мемлекеттік тіркелгеннен кейін Қазақстан Республикасының Үкіметі айқындайтын интернет-ресурста және қала әкімдігінің интернет-ресурсында, сондай-ақ, қала әкімдігінің нормативтік құқықтық қаулыларын және қала әкімінің нормативтік құқықтық шешімдерін ресми жариялау құқығын алған мерзімді баспа басылымы "Талдықорған" газетінде жариялауын жүзеге асырсын.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қала әкімінің аппарат басшысы Шоқанова Гаухар Жексенбайқызына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