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4aea" w14:textId="4db4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ауылдық елді мекендерде тұратын және жұмыс істейтін мемлекеттік әлеуметтік қамсыздандыру, мәдениет, спорт және ветеринария ұйымдарының мамандарына отын сатып алуға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04 қыркүйектегі № 338 шешімі. Алматы облысы Әділет департаментінде 2015 жылы 29 қыркүйекте № 3456 болып тіркелді. Күші жойылды - Алматы облысы Талдықорған қалалық мәслихатының 2020 жылғы 2 маусымдағы № 394 шешімімен.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Талдықорған қалалық мәслихатының 02.06.2020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жылдың 23 қантардағы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"Агроөнеркәсіптік кешенді және ауылдық аумақтарды дамытуды мемлекеттік реттеу туралы" 2005 жылғы 8 шілдедегі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қаласының ауылдық елді мекендерде тұратын және жұмыс істейтін мемлекеттік әлеуметтік қамсыздандыру, мәдениет, спорт және ветеринария мамандарына отын сатып алу үшін бюджет қаражаты есебінен 5 айлық есептік көрсеткіш көлемінде әлеуметтік көмек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Талдықорған қалалық мәслихаттың "Әлеуметтік қорғау заңдылықты сақтау, азаматтардың құқықтары және қоршаған ортаны қорғау мәселелері жөніндегі" тұрақты комиссиясына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LIIІ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Р.Валишанов</w:t>
            </w:r>
          </w:p>
          <w:bookmarkEnd w:id="6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М.Бопазов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