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c6c5" w14:textId="aa0c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әкімінің 2015 жылғы 30 қазандағы № 10 шешімі. Алматы облысы Әділет департаментінде 2015 жылы 02 қарашада № 3516 болып тіркелді. Күші жойылды - Алматы облысы Талдықорған қаласы әкімдігінің 2018 жылғы 11 желтоқсандағы № 7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Талдықорған қаласы әкімінің 11.12.2018 </w:t>
      </w:r>
      <w:r>
        <w:rPr>
          <w:rFonts w:ascii="Times New Roman"/>
          <w:b w:val="false"/>
          <w:i w:val="false"/>
          <w:color w:val="00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23-бабы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қала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Талдықорған қаласында дауыс беруді өткізу және дауыс санау үшін сайлау комиссиялармен келісілген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w:t>
      </w:r>
      <w:r>
        <w:rPr>
          <w:rFonts w:ascii="Times New Roman"/>
          <w:b w:val="false"/>
          <w:i w:val="false"/>
          <w:color w:val="000000"/>
          <w:sz w:val="28"/>
        </w:rPr>
        <w:t>2. "Талдықорған қаласы әкімінің аппараты" мемлекеттік мекемесінің басшысы Гаухар Жексенбайқызы Шоқановаға осы қаулының ресми жариялауын әділет органдарында мемлекеттік тіркелгеннен кейін Қазақстан Республикасының Үкіметі айқындайтын интернет-ресурста және қала әкімдігінің интернет-ресурста,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жариялауын жүзеге асырсын.</w:t>
      </w:r>
      <w:r>
        <w:br/>
      </w:r>
      <w:r>
        <w:rPr>
          <w:rFonts w:ascii="Times New Roman"/>
          <w:b w:val="false"/>
          <w:i w:val="false"/>
          <w:color w:val="000000"/>
          <w:sz w:val="28"/>
        </w:rPr>
        <w:t xml:space="preserve">
      </w:t>
      </w:r>
      <w:r>
        <w:rPr>
          <w:rFonts w:ascii="Times New Roman"/>
          <w:b w:val="false"/>
          <w:i w:val="false"/>
          <w:color w:val="000000"/>
          <w:sz w:val="28"/>
        </w:rPr>
        <w:t xml:space="preserve">3. Қала әкімінің 2015 жылғы 20 ақпандағы "Талдықорған қаласында сайлау учаскелерін құру туралы" (нормативтік-құқықтық актілерді мемлекеттік тіркеу Тізілімінде 2015 жылдың 23 ақпандағы № 3078 тіркелген, "Талдықорған" газетінде 2015 жылдың 3 наурызында № 11 жарияланған) № 2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қала әкімінің орынбасары Қайрат Найманбайұлы Бұлдыбаевқа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Алпысов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әкімінің 2015 жылғы "20" қазандағы "Талдықорған қаласында сайлау учаскелерін құру туралы" № 10 шешіміне қосымша</w:t>
            </w:r>
          </w:p>
        </w:tc>
      </w:tr>
    </w:tbl>
    <w:bookmarkStart w:name="z12" w:id="1"/>
    <w:p>
      <w:pPr>
        <w:spacing w:after="0"/>
        <w:ind w:left="0"/>
        <w:jc w:val="left"/>
      </w:pPr>
      <w:r>
        <w:rPr>
          <w:rFonts w:ascii="Times New Roman"/>
          <w:b/>
          <w:i w:val="false"/>
          <w:color w:val="000000"/>
        </w:rPr>
        <w:t xml:space="preserve"> Талдықорған қаласында дауыс беруді өткізу және дауыс санау үшін құрылған сайлау учаскелері. </w:t>
      </w:r>
    </w:p>
    <w:bookmarkEnd w:id="1"/>
    <w:bookmarkStart w:name="z13" w:id="2"/>
    <w:p>
      <w:pPr>
        <w:spacing w:after="0"/>
        <w:ind w:left="0"/>
        <w:jc w:val="both"/>
      </w:pPr>
      <w:r>
        <w:rPr>
          <w:rFonts w:ascii="Times New Roman"/>
          <w:b w:val="false"/>
          <w:i w:val="false"/>
          <w:color w:val="000000"/>
          <w:sz w:val="28"/>
        </w:rPr>
        <w:t>
      1. № 856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Е. Ярославский көшесі № 6, Талдықорған гуманитарлық-техникалық колледжі.</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көшелер: Айтықов № 1-ден 37-ге дейін (тақ жағы), № 2-ден 42-ге дейін (жұп жағы), А. Чехов (толық), Бақтыбай (толық), Бейбітшілік (толық), В. Блюхер (толық), Г. Ли (толық), Е. Cихимов (толық), Е. Ярославский (толық), Жаңа ғасыр (толық), Желтоқсан № 1-ден 19в–ға дейін (тақ жағы), № 2-ден 18-ге дейін (жұп жағы), Қ. Жапсарбаев (толық), Менделеев (толық), Өркениет (толық), С. Буденный (толық), Үшбұлақ (толық); "Агропромышленник", "Сарыарқа" бағбандар тұтынушы кооперативтері; "Плодопитомник" тұрғын ауданы. </w:t>
      </w:r>
      <w:r>
        <w:br/>
      </w:r>
      <w:r>
        <w:rPr>
          <w:rFonts w:ascii="Times New Roman"/>
          <w:b w:val="false"/>
          <w:i w:val="false"/>
          <w:color w:val="000000"/>
          <w:sz w:val="28"/>
        </w:rPr>
        <w:t xml:space="preserve">
      </w:t>
      </w:r>
      <w:r>
        <w:rPr>
          <w:rFonts w:ascii="Times New Roman"/>
          <w:b w:val="false"/>
          <w:i w:val="false"/>
          <w:color w:val="000000"/>
          <w:sz w:val="28"/>
        </w:rPr>
        <w:t xml:space="preserve">2. № 857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И. Белов көшесі № 123, Н. Островский атындағы № 8 орта мектебі (батыс қанаты).</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көшелер: А. Даиров № 1-ден 23-ке дейін (тақ жағы), № 2-ден 6-ға дейін (жұп жағы), А. Радищев (толық), А. Фадеев (толық), А. Шахворостов № 1-ден 153-ке дейін (тақ жағы), № 2-ден 178-ке дейін (жұп жағы), Б. Ақылбеков № 15-тен 39-ға дейін (тақ жағы), № 16-ден 60-қа дейін ( жұп жағы), В. Терешковой (толық), В. Чкалов 16-дан 28-ге дейін (жұп жағы), 35-тен 49-ға дейін (тақ жағы), № 38, № 44, № 46, № 48, № 50, Е. Пугачев № 1-ден 73-ке дейін (тақ жағы), № 2-ден 74-ге дейін (жұп жағы), Жаңа дәуір (толық), Жеңіс (толық), И. Репин (толық), К. Сатпаев (толық), К. Циолковский (толық), Құрманғазы (толық), Л. Бетховен (толық), М. Гамарника (толық), Мереке (толық). </w:t>
      </w:r>
      <w:r>
        <w:br/>
      </w:r>
      <w:r>
        <w:rPr>
          <w:rFonts w:ascii="Times New Roman"/>
          <w:b w:val="false"/>
          <w:i w:val="false"/>
          <w:color w:val="000000"/>
          <w:sz w:val="28"/>
        </w:rPr>
        <w:t xml:space="preserve">
      </w:t>
      </w:r>
      <w:r>
        <w:rPr>
          <w:rFonts w:ascii="Times New Roman"/>
          <w:b w:val="false"/>
          <w:i w:val="false"/>
          <w:color w:val="000000"/>
          <w:sz w:val="28"/>
        </w:rPr>
        <w:t xml:space="preserve">3. № 858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Қабанбай батыр көшесі № 44, № 2 орта мектебі.</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көшелер: Абай № 1-ден 239-ға дейін (тақ жағы), № 2-ден 252-ге дейін (жұп жағы), Абылай хан № 1-ден 113-ке дейін (тақ жағы), № 2-ден 116-ға дейін (жұп жағы), Ә. Дайыров 8-ден 138-ге дейін (жұп жағы), 25-тен 139-ға дейін (тақ жағы), А. Затаевич (толық), Ақ қайын (толық), Алатау (толық), Алмалы (толық), Гаухар ана № 1 -ден 63-ке дейін (тақ жағы), № 2-ден 62-ге дейін (жұп жағы), Дарабоз ана № 2-ден 70-ке дейін ( жұп жағы), № 1-ден 67-ге дейін (тақ жағы), Ж. Сыздықов (толық), Жетісу (толық), Қабанбай батыр № 2-ден 46-ға дейін (жұп жағы), Қапал (толық), Көгалды (толық), М. Кұрманов № 1-ден 59-ға дейін (тақ жағы), № 2-ден 34-ке дейін (жұп жағы), М. Талқыбаев № 1-ден 29-ға дейін (тақ жағы), № 2-ден 32-ге дейін (жұп жағы), М. Тухачевский (толық), Ойжайлау (толық), П. Нахимов (толық), Талдықорган (толық), Ф. Ушаков (толық), Шалқар (толық), Шығыс (толық), Э. Тельман (толық). </w:t>
      </w:r>
      <w:r>
        <w:br/>
      </w:r>
      <w:r>
        <w:rPr>
          <w:rFonts w:ascii="Times New Roman"/>
          <w:b w:val="false"/>
          <w:i w:val="false"/>
          <w:color w:val="000000"/>
          <w:sz w:val="28"/>
        </w:rPr>
        <w:t xml:space="preserve">
      </w:t>
      </w:r>
      <w:r>
        <w:rPr>
          <w:rFonts w:ascii="Times New Roman"/>
          <w:b w:val="false"/>
          <w:i w:val="false"/>
          <w:color w:val="000000"/>
          <w:sz w:val="28"/>
        </w:rPr>
        <w:t xml:space="preserve">4. № 859 сайлау учаскесі </w:t>
      </w:r>
      <w:r>
        <w:br/>
      </w:r>
      <w:r>
        <w:rPr>
          <w:rFonts w:ascii="Times New Roman"/>
          <w:b w:val="false"/>
          <w:i w:val="false"/>
          <w:color w:val="000000"/>
          <w:sz w:val="28"/>
        </w:rPr>
        <w:t xml:space="preserve">
      </w:t>
      </w:r>
      <w:r>
        <w:rPr>
          <w:rFonts w:ascii="Times New Roman"/>
          <w:b w:val="false"/>
          <w:i w:val="false"/>
          <w:color w:val="000000"/>
          <w:sz w:val="28"/>
        </w:rPr>
        <w:t xml:space="preserve">Орталығы: Талдықорған қаласы, Тәуелсіздік көшесі № 77, Ө. Жолдасбеков атындағы экономика және құқық академиясы. </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көшелер: А. Даиров № 25-тен 133-ке дейін (тақ жағы), № 8-ден 128-ге дейін (жұп жағы), Ақын Сара № 2-ден 116-ға дейін ( жұп жағы), № 43-тен 159-ға дейін (тақ жағы), А. Матросов (толық), Биржан Сал № 1-ден 57/61-ге дейін (тақ жағы), № 2-ден 80-ге дейін (жұп жағы), Гаухар ана № 64-тен 108-ге дейін (жұп жағы), № 65-тен 87-ге дейін (тақ жағы), № 73/75, №129, Дарабоз ана № 69-дан 103-ке дейін (тақ жағы), № 72-ден 110-ға дейін (жұп жағы), Е. Брусиловский № 55-тен 93-ке дейін (тақ жағы), № 64-тен 98-ге дейін (жұп жағы), Жаңа тұрмыс (толық), И. Белов № 159-дан 277-ге дейін (тақ жағы), № 162-ден 284-ке дейін (жұп жағы), И. Крылов (толық), Қарқара (толық), Қаратал № 2-ден 14-ке дейін (жұп жағы), Қабанбай батыр № 48-ден 62-ке дейін (жұп жағы), М. Кұрманов № 61-ден 113-ке дейін (тақ жағы), № 36-дан 74-ке дейін (жұп жағы), М. Талқыбаев № 31-ден 65-ке дейін (тақ жағы), № 34-тен 60-қа дейін (жұп жағы), Н. Некрасов (толық), Попов (толық), Тәуелсіздік № 2-ден 50-ге дейін (жұп жағы), Ш. Құдайбердиев № 125-тен 181-ге дейін (тақ жағы), № 84-тен 156-ке дейін (жұп жағы). </w:t>
      </w:r>
      <w:r>
        <w:br/>
      </w:r>
      <w:r>
        <w:rPr>
          <w:rFonts w:ascii="Times New Roman"/>
          <w:b w:val="false"/>
          <w:i w:val="false"/>
          <w:color w:val="000000"/>
          <w:sz w:val="28"/>
        </w:rPr>
        <w:t xml:space="preserve">
      </w:t>
      </w:r>
      <w:r>
        <w:rPr>
          <w:rFonts w:ascii="Times New Roman"/>
          <w:b w:val="false"/>
          <w:i w:val="false"/>
          <w:color w:val="000000"/>
          <w:sz w:val="28"/>
        </w:rPr>
        <w:t xml:space="preserve">5. № 860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Гаухар ана көшесі № 87, шаруашылық жүргізу құқығындағы "Талдықорған қалалық емханасы" мемлекеттік коммуналдық кәсіпорны.</w:t>
      </w:r>
      <w:r>
        <w:br/>
      </w:r>
      <w:r>
        <w:rPr>
          <w:rFonts w:ascii="Times New Roman"/>
          <w:b w:val="false"/>
          <w:i w:val="false"/>
          <w:color w:val="000000"/>
          <w:sz w:val="28"/>
        </w:rPr>
        <w:t xml:space="preserve">
      </w:t>
      </w:r>
      <w:r>
        <w:rPr>
          <w:rFonts w:ascii="Times New Roman"/>
          <w:b w:val="false"/>
          <w:i w:val="false"/>
          <w:color w:val="000000"/>
          <w:sz w:val="28"/>
        </w:rPr>
        <w:t xml:space="preserve">Шекарасы: қалалық аурухана, өңірлік жұқпалы аурулар ауруханасы, облыстық кардиологиялық орталық. </w:t>
      </w:r>
      <w:r>
        <w:br/>
      </w:r>
      <w:r>
        <w:rPr>
          <w:rFonts w:ascii="Times New Roman"/>
          <w:b w:val="false"/>
          <w:i w:val="false"/>
          <w:color w:val="000000"/>
          <w:sz w:val="28"/>
        </w:rPr>
        <w:t xml:space="preserve">
      </w:t>
      </w:r>
      <w:r>
        <w:rPr>
          <w:rFonts w:ascii="Times New Roman"/>
          <w:b w:val="false"/>
          <w:i w:val="false"/>
          <w:color w:val="000000"/>
          <w:sz w:val="28"/>
        </w:rPr>
        <w:t xml:space="preserve">6. № 861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көшелер: Тәуелсіздік көшесі № 62, № 4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Әлем (толық), А. Шахворостов № 155/171-ден 287-ге дейін (тақ жағы), № 180-нен 240-қа дейін (жұп жағы), В. Маяковский (толық), Гаухар ана № 87а-дан 99-ға дейін (тақ жағы), № 110-нан 136-ға дейін (жұп жағы), Е. Пугачев № 75-тен 109-ға дейін (тақ жағы), № 76-дан 108-ге дейін (жұп жағы), Жасталап (толық), Қабанбай батыр № 64-тен 78б-ға дейін (жұп жағы), Қазақстан № 1-ден 55-ке дейін (тақ жағы), № 2-ден 96 дейін (жұп жағы), М. Кұрманов № 115-тен 149а-ға дейін (тақ жағы), № 76-дан 120-ға дейін (жұп жағы), М. Талқыбаев № 67-ден 99-ға дейін (тақ жағы), № 62-ден 96-ға дейін (жұп жағы), С. Есетов № 2-ден 88-ге дейін (жұп жағы), № 1-ден 91-ге дейін (тақ жағы), С. Тургенев (толық), Т. Шевченко № 2-ден 124 дейін (жұп жағы), № 1-ден 109-ға дейін (тақ жағы).</w:t>
      </w:r>
      <w:r>
        <w:br/>
      </w:r>
      <w:r>
        <w:rPr>
          <w:rFonts w:ascii="Times New Roman"/>
          <w:b w:val="false"/>
          <w:i w:val="false"/>
          <w:color w:val="000000"/>
          <w:sz w:val="28"/>
        </w:rPr>
        <w:t xml:space="preserve">
      </w:t>
      </w:r>
      <w:r>
        <w:rPr>
          <w:rFonts w:ascii="Times New Roman"/>
          <w:b w:val="false"/>
          <w:i w:val="false"/>
          <w:color w:val="000000"/>
          <w:sz w:val="28"/>
        </w:rPr>
        <w:t xml:space="preserve">7. № 862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Н. Алдабергенов көшесі № 120, М. Ломоносов атындағы № 5 орта мектеп-лицейі.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Алтын дән (толық), Гаухар ана № 101-ден 127-ге дейін (тақ жағы), № 138-ден 164-ке дейін (жұп жағы), Дарабоз ана № 105-тен 143-ке дейін (тақ жағы), № 112-ден 156-ға дейін (жұп жағы), Желтоқсан № 21-ден 147-ге дейін (тақ жағы), № 18а-дан 116-ға дейін (жұп жағы), Ж. Калиев № 1-ден 79-ға дейін (тақ жағы), № 2-ден 90-ға дейін (жұп жағы), Қабанбай батыр № 80-нен 138-ге дейін (жұп жағы), К. Тимирязев (толық), М. Глинки (толық), М. Кұрманов № 151-ден 185-ке дейін (тақ жағы), № 122-ден 164-ке дейін (жұп жағы), М. Мәметова 2-ден 40-қа дейін (жұп жағы), М. Пархоменко (толық), Н. Щорс № 1-ден 39-ға дейін (тақ жағы), № 2-ден 80-ге дейін (жұп жағы), Ю. Гагарин № 1-ден 91-ге дейін (тақ жағы).</w:t>
      </w:r>
      <w:r>
        <w:br/>
      </w:r>
      <w:r>
        <w:rPr>
          <w:rFonts w:ascii="Times New Roman"/>
          <w:b w:val="false"/>
          <w:i w:val="false"/>
          <w:color w:val="000000"/>
          <w:sz w:val="28"/>
        </w:rPr>
        <w:t xml:space="preserve">
      </w:t>
      </w:r>
      <w:r>
        <w:rPr>
          <w:rFonts w:ascii="Times New Roman"/>
          <w:b w:val="false"/>
          <w:i w:val="false"/>
          <w:color w:val="000000"/>
          <w:sz w:val="28"/>
        </w:rPr>
        <w:t xml:space="preserve">8. № 863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Тәуелсіздік көшесі № 173, Талдықорған сервис және технология колледжі.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 Кастеев (толық), Гаухар ана № 131-ден 161-ге дейін (тақ жағы), № 168-ден 226-ға дейін (жұп жағы), № 253, № 438, Дарабоз ана № 145-тен 171-ге дейін (тақ жағы), № 158-ден 172-ге дейін (жұп жағы), Е. Сихимов (толық), Е. Сыпатаев № 1-ден 75-ке дейін (тақ жағы), № 2-ден 50-ге дейін (жұп жағы), Қабанбай батыр № 140-тан 170-ке дейін (жұп жағы), Л. Асанова № 1-ден 89-ға дейін (тақ жағы), № 2-ден 74-ке дейін (жұп жағы), М. Кұрманов № 187-ден 219-ға дейін (тақ жағы), № 164-тен 204-ке дейін (жұп жағы), Н. Алдабергенов № 5-тен 113-ке дейін (тақ жағы), № 2-ден 118-ге дейін (жұп жағы), Н. Милованов (толық), С. Халтурин (толық), Ю. Гагарин № 2-ден 104-ке дейін (жұп жағы).</w:t>
      </w:r>
      <w:r>
        <w:br/>
      </w:r>
      <w:r>
        <w:rPr>
          <w:rFonts w:ascii="Times New Roman"/>
          <w:b w:val="false"/>
          <w:i w:val="false"/>
          <w:color w:val="000000"/>
          <w:sz w:val="28"/>
        </w:rPr>
        <w:t xml:space="preserve">
      </w:t>
      </w:r>
      <w:r>
        <w:rPr>
          <w:rFonts w:ascii="Times New Roman"/>
          <w:b w:val="false"/>
          <w:i w:val="false"/>
          <w:color w:val="000000"/>
          <w:sz w:val="28"/>
        </w:rPr>
        <w:t xml:space="preserve">9.№ 864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"Жетісу" шағын ауданы № 15, Ш. Уәлиханов атындағы № 10 орта мектеп-гимназиясы.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"Жетісу" шағын ауданы.</w:t>
      </w:r>
      <w:r>
        <w:br/>
      </w:r>
      <w:r>
        <w:rPr>
          <w:rFonts w:ascii="Times New Roman"/>
          <w:b w:val="false"/>
          <w:i w:val="false"/>
          <w:color w:val="000000"/>
          <w:sz w:val="28"/>
        </w:rPr>
        <w:t xml:space="preserve">
      </w:t>
      </w:r>
      <w:r>
        <w:rPr>
          <w:rFonts w:ascii="Times New Roman"/>
          <w:b w:val="false"/>
          <w:i w:val="false"/>
          <w:color w:val="000000"/>
          <w:sz w:val="28"/>
        </w:rPr>
        <w:t xml:space="preserve">10. № 865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І. Жансүгіров көшесі № 226, Талдықорған политехникалық колледжі.</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көшелер: Желтоқсан № 149-дан 181-ге дейін (тақ жағы), № 118-ден 144-ке дейін (жұп жағы), Ж. Қалиев № 81-ден 109-ға дейін (тақ жағы), № 92-ден 110-ға дейін (жұп жағы), Қабанбай батыр № 111-ден 159-ға дейін (тақ жағы), Котовский (толық), Л. Асанов № 91-ден 111-ге дейін (тақ жағы), № 76-дан 100-ге дейін (жұп жағы), М. Мәметова № 1-ден 33-ке дейін (тақ жағы), № 42-ден 74-ке дейін (жұп жағы), М. Төлебаев № 152-ден 204-ке дейін (жұп жағы), Н. Алдабергенов № 115-тен 165-ке дейін (тақ жағы), № 120-дан 124-ке дейін (жұп жағы), Н. Щорс № 41-ден 59-ға дейін (тақ жағы), № 82-ден 92-ге дейін (жұп жағы), О. Жампеисов (толық), Рүстембеков № 2-ден 50-ге дейін (жұп жағы), Тәуелсіздік № 114-тен 124-ке дейін (жұп жағы), № 134, № 172, № 218, № 226, № 139-дан 177-ге дейін (тақ жағы), № 223, Ю. Гагарин № 93-тен 129-ға дейін (тақ жағы), № 106-дан 136/140-қа дейін (жұп жағы). </w:t>
      </w:r>
      <w:r>
        <w:br/>
      </w:r>
      <w:r>
        <w:rPr>
          <w:rFonts w:ascii="Times New Roman"/>
          <w:b w:val="false"/>
          <w:i w:val="false"/>
          <w:color w:val="000000"/>
          <w:sz w:val="28"/>
        </w:rPr>
        <w:t xml:space="preserve">
      </w:t>
      </w:r>
      <w:r>
        <w:rPr>
          <w:rFonts w:ascii="Times New Roman"/>
          <w:b w:val="false"/>
          <w:i w:val="false"/>
          <w:color w:val="000000"/>
          <w:sz w:val="28"/>
        </w:rPr>
        <w:t>11. № 866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Талдықорған қаласы, Қазақстан көшесі № 138/142, Абай атындағы № 1 орта мектеп-гимназиясы. </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Ақсу № 12-ден 49-ға (жұп жағы), № 19-дан 59- ға дейін (тақ жағы), Ғ. Орманов № 1-ден 49-ға дейін (тақ жағы), № 2-ден 46-ға дейін (жұп жағы), № 56/70, № 51/55, Е. Есетов № 93-тен 115-ке дейін (тақ жағы), № 90-нан 144-ке дейін (жұп жағы), Қабанбай батыр № 103-тен 137-ге дейін (тақ жағы), Қазақстан № 98-ден 110-ға дейін (жұп жағы) № 125, № 127/129, М. Төлебаев № 100-ден 142/150-ге дейін (жұп жағы), Пржевальский (толық), Тәуелсіздік № 52-ден 112-ге дейін (жұп жағы), № 91/95-тен 137-ге дейін, № 127/131, № 105/125, № 127/133, Т. Рүстембеков № 1-ден 41-ге дейін (тақ жағы), Т. Шевченко № 126-дан 142-ге дейін (жұп жағы), Ш. Сәпиев № 1-ден 89-ға дейін (тақ жағы), № 2-ден 56-ға дейін (жұп жағы).</w:t>
      </w:r>
      <w:r>
        <w:br/>
      </w:r>
      <w:r>
        <w:rPr>
          <w:rFonts w:ascii="Times New Roman"/>
          <w:b w:val="false"/>
          <w:i w:val="false"/>
          <w:color w:val="000000"/>
          <w:sz w:val="28"/>
        </w:rPr>
        <w:t xml:space="preserve">
      </w:t>
      </w:r>
      <w:r>
        <w:rPr>
          <w:rFonts w:ascii="Times New Roman"/>
          <w:b w:val="false"/>
          <w:i w:val="false"/>
          <w:color w:val="000000"/>
          <w:sz w:val="28"/>
        </w:rPr>
        <w:t>12. № 867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Біржан Сал көшесі № 108, Бақтыбай Жолбарысұлы атындағы № 18 орта мектеп-лицейі.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Біржан Сал № 82-ден 114/118-ге дейін (жұп жағы), Ғ. Орманов № 48-ден 70-ке дейін (жұп жағы), І. Жансүгүров № 111-ден 129-ға дейін (тақ жағы), № 100-ден 164/166-ға дейін (жұп жағы), Қазақстан № 143/151, № 127/129, № 133/141, № 143/147, М. Төлебаев № 123-тен 141-ге дейін (тақ жағы), № 87/89, № 101, Т. Рүстембеков № 43-тен 51-ге дейін (тақ жағы), Т. Шевченко № 111-ден 135/141-ге дейін (тақ жағы), №144-тен 168-ге дейін (жұп жағы), Ш. Сәпиев № 91-ден 117-ге дейін (тақ жағы), № 60-тан 86-ға дейін (жұп жағы); "Достық" шағын ауданы.</w:t>
      </w:r>
      <w:r>
        <w:br/>
      </w:r>
      <w:r>
        <w:rPr>
          <w:rFonts w:ascii="Times New Roman"/>
          <w:b w:val="false"/>
          <w:i w:val="false"/>
          <w:color w:val="000000"/>
          <w:sz w:val="28"/>
        </w:rPr>
        <w:t xml:space="preserve">
      </w:t>
      </w:r>
      <w:r>
        <w:rPr>
          <w:rFonts w:ascii="Times New Roman"/>
          <w:b w:val="false"/>
          <w:i w:val="false"/>
          <w:color w:val="000000"/>
          <w:sz w:val="28"/>
        </w:rPr>
        <w:t>13. № 868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Талдықорған қаласы, Тәуелсіздік көшесі № 75, Алматы облыстық мемлекеттік мүлік және жекешелендіру жөніндегі аумақтық комитет. </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көшелер: Абай № 254-тен 314-ға дейін (жұп жағы), Ақсу № 3-тен 17-ге дейін (тақ жағы), № 2-ден 10-ға дейін (жұп жағы), Ақын Сара № 161-ден 203-ке дейін (тақ жағы), № 118-ден 192-ге дейін (жұп жағы), Біржан Сал № 63-тен 127-ге дейін (тақ жағы), № 122/128-ден 134-ке дейін (жұп жағы), Ж. Жабаев № 90-нан 128-ге дейін (жұп жағы), Жоңғар (толық), І. Жансүгүров № 72-ден 98-ге дейін (жұп жағы), № 87-ден 99/107-ге дейін (тақ жағы), Қабанбай батыр № 1-ден 101-ге дейін (тақ жағы), Қаблиса Жырау № 85-тен 107-ге дейін (тақ жағы), № 78-ден 112-ге дейін (жұп жағы), Қазақстан № 57-ден 105-ке дейін (тақ жағы), М. Төлебаев № 67-ден 69-ға дейін (тақ жағы), № 52-ден 76-ға дейін (жұп жағы), № 84, №86, П. Чайковский (толық). </w:t>
      </w:r>
      <w:r>
        <w:br/>
      </w:r>
      <w:r>
        <w:rPr>
          <w:rFonts w:ascii="Times New Roman"/>
          <w:b w:val="false"/>
          <w:i w:val="false"/>
          <w:color w:val="000000"/>
          <w:sz w:val="28"/>
        </w:rPr>
        <w:t xml:space="preserve">
      </w:t>
      </w:r>
      <w:r>
        <w:rPr>
          <w:rFonts w:ascii="Times New Roman"/>
          <w:b w:val="false"/>
          <w:i w:val="false"/>
          <w:color w:val="000000"/>
          <w:sz w:val="28"/>
        </w:rPr>
        <w:t>14. № 869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Тәуелсіздік көшесі № 67 І. Жансүгіров атындағы Мәдениет сарайы.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Абай № 241-ден 283-ке дейін (тақ жағы), Абылай хан № 153-тен 191-ге дейін (тақ жағы), № 140-тан 226-ға дейін (жұп жағы), Амангелді № 3-тен 43-ке дейін (тақ жағы), № 6-дан 60-қа дейін (жұп жағы), Әмірғалиев 2-ден 34-ке дейін (жұп жағы), 1-ден 33-ке дейін (тақ жағы), А. Пушкин № 103-тен 153-ке дейін (тақ жағы), № 98-ден 156-ға дейін (жұп жағы), Балпық би № 101-ден 111-ге дейін (тақ жағы), № 90-нан 152-ге дейін (жұп жағы), В. Панфилов № 1-ден 19-ға дейін (тақ жағы), № 2-ден 20-ға дейін (жұп жағы), Ескелді би № 80-нен 124-ке дейін (жұп жағы), Жамбыл № 1-ден 21-ге дейін (тақ жағы), № 2-ден 20-ге дейін (жұп жағы), Ж. Жабаев № 42-ден 88-ге дейін (жұп жағы), № 31-ден 87-ге дейін (тақ жағы), І. Жансүгүров № 68/70, № 58/56, № 160/164, Қаблиса Жырау № 35-тен 83-ке дейін (тақ жағы), № 64-тен 76-ға дейін (жұп жағы), К. Майстрюк № 1-ден 41-ге дейін (тақ жағы), № 2-ден 38-ге дейін (жұп жағы), М. Төлебаев № 55-тен 65-ке дейін (жұп жағы), М. Фрунзе № 1-ден 21-ге дейін (тақ жағы), № 2-ден 22-ге дейін (жұп жағы), Тәуелсіздік № 47-ден 65-ке дейін (тақ жағы), Ш. Уәлиханов 40-тан 84-ке дейін (жұп жағы).</w:t>
      </w:r>
      <w:r>
        <w:br/>
      </w:r>
      <w:r>
        <w:rPr>
          <w:rFonts w:ascii="Times New Roman"/>
          <w:b w:val="false"/>
          <w:i w:val="false"/>
          <w:color w:val="000000"/>
          <w:sz w:val="28"/>
        </w:rPr>
        <w:t xml:space="preserve">
      </w:t>
      </w:r>
      <w:r>
        <w:rPr>
          <w:rFonts w:ascii="Times New Roman"/>
          <w:b w:val="false"/>
          <w:i w:val="false"/>
          <w:color w:val="000000"/>
          <w:sz w:val="28"/>
        </w:rPr>
        <w:t>15. № 870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Абылай хан көшесі № 150, Дарынды балаларға арналған үш тілде оқытатын М. Арын атындағы № 24 экономика және бизнес арнаулы лицейі.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Абылай хан № 115-тен 151-ге дейін (тақ жағы), А. Гайдар (толық), А. Ізбасаров № 1-ден 131-ге дейін (тақ жағы), № 2-ден 146-ға дейін (жұп жағы), Ақбастау 2-ден 42-ге дейін (жұп жағы), А. Пушкин № 1-ден 101 дейін (тақ жағы), № 2-ден 96-ға дейін (жұп жағы), Балпық би № 1-ден 99-ға дейін (тақ жағы), № 2-ден 88-ге дейін (жұп жағы), Бәйшешек (толық), В. Панфилов 75-тен 125-ке дейін (тақ жағы), № 66-дан 112-ге дейін (жұп жағы), Ескелді би № 1-ден 131-ге дейін (тақ жағы), № 2-ден 78-ге дейін (жұп жағы), Ж. Жабаев № 2-ден 40-қа дейін (жұп жағы), № 1-ден 29-ға дейін (тақ жағы), Ж. Жапаров (толық), І. Жансүгіров № 2-ден 52-ге дейін (жұп жағы), № 1-ден 57/63-ке дейін (тақ жағы), Қаратал № 1-ден 51-ге дейін (тақ жағы), 16-дан 114-ке дейін (жұп жағы), Қаблиса Жырау № 1-ден 33-ке дейін (тақ жағы), № 2-ден 62-ге дейін (жұп жағы), Мамыр (толық), Мұқатаев (толық), М. Кутузов (толық), М. Төлебаев № 1-ден 45-ке дейін (тақ жағы), № 2-ден 50-ге дейін (жұп жағы), Парковский (толық), Тәуелсіздік № 1-ден 45-ке дейін (тақ жағы), Ш. Уәлиханов № 2-ден 38-ге дейін (жұп жағы).</w:t>
      </w:r>
      <w:r>
        <w:br/>
      </w:r>
      <w:r>
        <w:rPr>
          <w:rFonts w:ascii="Times New Roman"/>
          <w:b w:val="false"/>
          <w:i w:val="false"/>
          <w:color w:val="000000"/>
          <w:sz w:val="28"/>
        </w:rPr>
        <w:t xml:space="preserve">
      </w:t>
      </w:r>
      <w:r>
        <w:rPr>
          <w:rFonts w:ascii="Times New Roman"/>
          <w:b w:val="false"/>
          <w:i w:val="false"/>
          <w:color w:val="000000"/>
          <w:sz w:val="28"/>
        </w:rPr>
        <w:t>16. № 871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І. Жансүгүров көшесі № 187а, І. Жансүгіров атындағы Жетісу мемлекеттік университеті.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Е. Сыпатаев № 77-ден 115-ке дейін (тақ жағы), Ж. Балапанов (толық), Ж. Жабаев № 226-дан 250-ге дейін (жұп жағы), Желтоқсан № 183-тен 207-ге дейін (тақ жағы), № 146-дан 176-ға дейін (жұп жағы), Ж. Қалиев № 111-ден 129-ға дейін (тақ жағы), № 112-ден 132-ге дейін (жұп жағы), І. Жансүгіров № 163-тен 231-ге дейін (тақ жағы), № 168-ден 228-ге дейін (жұп жағы), К. Байғожин № 1-ден 21-ге дейін (тақ жағы), № 2-ден 18-ге дейін (жұп жағы), Қаблиса Жырау № 197-ден 213-ке дейін (тақ жағы), № 172-ден 206-ға дейін (жұп жағы), Л. Асанова № 113-тен 173-ке дейін (тақ жағы), № 102-ден 138-ге дейін (жұп жағы), М. Төлебаев № 143-ден 231-ге дейін (тақ жағы), М. Мәметов № 35-тен 51-ге дейін (тақ жағы), № 76-дан 96-ға дейін (жұп жағы), Н. Алдабергенов № 167-ден 229-ға дейін (тақ жағы), № 126-дан 178-ге дейін (жұп жағы), Т. Рүстембеков № 52-ден 82-ге дейін (жұп жағы), Ю. Гагарин № 131-ден 159-ға дейін (тақ жағы), № 142-ден 214-ке дейін (жұп жағы).</w:t>
      </w:r>
      <w:r>
        <w:br/>
      </w:r>
      <w:r>
        <w:rPr>
          <w:rFonts w:ascii="Times New Roman"/>
          <w:b w:val="false"/>
          <w:i w:val="false"/>
          <w:color w:val="000000"/>
          <w:sz w:val="28"/>
        </w:rPr>
        <w:t xml:space="preserve">
      </w:t>
      </w:r>
      <w:r>
        <w:rPr>
          <w:rFonts w:ascii="Times New Roman"/>
          <w:b w:val="false"/>
          <w:i w:val="false"/>
          <w:color w:val="000000"/>
          <w:sz w:val="28"/>
        </w:rPr>
        <w:t>17. № 872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Қаблиса Жырау көшесі № 211, Талдықорған агро-техникалық колледжі.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 Байтуғанов (толық), Ж. Жабаев № 219-дан 231-ге дейін (тақ жағы), К. Байғожин № 23-тен 31-ге дейін (тақ жағы), № 20-дан 30-ға дейін (жұп жағы), Л. Асанова № 175-тен 191-ге дейін (тақ жағы), № 140-тан 146-ға дейін (жұп жағы), Н. Алдабергенов № 231-ден 247-ге дейін (тақ жағы), № 180-нен 198-ге дейін (жұп жағы), Ш. Уәлиханов № 218-ден 268-ге дейін (жұп жағы), Ю. Гагарин № 216-дан 230-ға дейін (жұп жағы); "Ғарышкер" шағын ауданы.</w:t>
      </w:r>
      <w:r>
        <w:br/>
      </w:r>
      <w:r>
        <w:rPr>
          <w:rFonts w:ascii="Times New Roman"/>
          <w:b w:val="false"/>
          <w:i w:val="false"/>
          <w:color w:val="000000"/>
          <w:sz w:val="28"/>
        </w:rPr>
        <w:t xml:space="preserve">
      </w:t>
      </w:r>
      <w:r>
        <w:rPr>
          <w:rFonts w:ascii="Times New Roman"/>
          <w:b w:val="false"/>
          <w:i w:val="false"/>
          <w:color w:val="000000"/>
          <w:sz w:val="28"/>
        </w:rPr>
        <w:t>18. № 873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Қаблиса Жырау көшесі № 174, № 13 орта мектеп (арнаулы сыныптарымен).</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 Исмаилов (толық), Байқоңыр (толық), Ғ. Орманов № 61-ден 131-ге дейін (тақ жағы), № 72-ден 160-қа дейін (жұп жағы), Ж. Жабаев № 155-тен 217-ге дейін (тақ жағы), № 156-дан 224-ке дейін (жұп жағы), Ж. Калиев № 131-ден 169-ға дейін (тақ жағы), № 134-тен 170-ке дейін (жұп жағы), Желтоқсан № 209-дан 257а-ға дейін (тақ жағы), № 178-ден 220-ға дейін (жұп жағы), І. Жансүгіров № 131-ден 161-ге дейін (тақ жағы), Қаблиса Жырау № 131-ден 195-ке дейін (тақ жағы), № 134-тен 170-ке дейін (жұп жағы), Қазақстан № 114-тен 202-ге дейін (жұп жағы), Қ. Қазыбаев (толық), Костенко (толық), Л. Толстой (толық), М. Мәметова № 53-тен 95-ке дейін (тақ жағы), № 98-ден 146-ға дейін (жұп жағы), М. Горький (толық), Н. Островский (толық), Т. Рүстембеков № 53-тен 147-ге дейін (тақ жағы), № 84-тен 140-қа дейін (жұп жағы), Ш. Уәлиханов № 141-ден 195-ке дейін (тақ жағы), № 156-дан 216-ға дейін (жұп жағы), Ш. Сәпиев № 88-ден 126-ға дейін (жұп жағы), № 119-дан 167-ге дейін (тақ жағы), Ю. Гагарин № 161-ден 203-ке дейін (тақ жағы).</w:t>
      </w:r>
      <w:r>
        <w:br/>
      </w:r>
      <w:r>
        <w:rPr>
          <w:rFonts w:ascii="Times New Roman"/>
          <w:b w:val="false"/>
          <w:i w:val="false"/>
          <w:color w:val="000000"/>
          <w:sz w:val="28"/>
        </w:rPr>
        <w:t xml:space="preserve">
      </w:t>
      </w:r>
      <w:r>
        <w:rPr>
          <w:rFonts w:ascii="Times New Roman"/>
          <w:b w:val="false"/>
          <w:i w:val="false"/>
          <w:color w:val="000000"/>
          <w:sz w:val="28"/>
        </w:rPr>
        <w:t xml:space="preserve">19. № 874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І. Жансүгіров көшесі № 91/97, Д. Рақышев атындағы қазақ мектеп-интернаты.</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көшелер: Абай № 285-тен 297-ге дейін (тақ жағы), № 316-ден 334-ке дейін (жұп жағы), А. Грибоедов (толық), Ақсу № 61-ден 121-ге дейін (тақ жағы), № 48-ден 106-ға дейін (жұп жағы), Ақын Сара № 205-тен 219-ға дейін (тақ жағы), № 194-тен 212-ге дейін (жұп жағы), Амангелді № 45-тен 61-ге дейін (тақ жағы), № 62-ден 64-ке дейін (жұп жағы), Балқаш (толық), Б. Берентаев (толық), Біржан Сал № 129-дан 147-ге дейін (тақ жағы), № 136-дан 178-ге дейін (жұп жағы), Ж. Жабаев № 89-дан 153-ке дейін (тақ жағы), № 130-дан 154-ке дейін (жұп жағы), І. Жансүгіров № 111-ден 129-ға дейін (тақ жағы), Қаблиса Жырау № 109-дан 129-ға дейін (тақ жағы), № 114-тен 132-ге дейін (жұп жағы), Қазақстан № 149-дан 211-ге дейін (тақ жағы), Оңтүстік (толық), П. Чайковкий (толық), Т. Шевченко № 165-тен 197-ге дейін (тақ жағы), № 170-тен 208-ге дейін (жұп жағы), Ш. Уәлиханов № 86-дан 154-ке дейін (жұп жағы), Ю. Лермонтов 1-ден 17-ге дейін (тақ жағы), № 2-ден 18-ге дейін (жұп жағы). </w:t>
      </w:r>
      <w:r>
        <w:br/>
      </w:r>
      <w:r>
        <w:rPr>
          <w:rFonts w:ascii="Times New Roman"/>
          <w:b w:val="false"/>
          <w:i w:val="false"/>
          <w:color w:val="000000"/>
          <w:sz w:val="28"/>
        </w:rPr>
        <w:t xml:space="preserve">
      </w:t>
      </w:r>
      <w:r>
        <w:rPr>
          <w:rFonts w:ascii="Times New Roman"/>
          <w:b w:val="false"/>
          <w:i w:val="false"/>
          <w:color w:val="000000"/>
          <w:sz w:val="28"/>
        </w:rPr>
        <w:t xml:space="preserve">20. № 875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Абай көшесі № 316, шаруашылық жүргізу құқығындағы "Облыстық онкология диспансері" мемлекеттік коммуналдық кәсіпорны.</w:t>
      </w:r>
      <w:r>
        <w:br/>
      </w:r>
      <w:r>
        <w:rPr>
          <w:rFonts w:ascii="Times New Roman"/>
          <w:b w:val="false"/>
          <w:i w:val="false"/>
          <w:color w:val="000000"/>
          <w:sz w:val="28"/>
        </w:rPr>
        <w:t xml:space="preserve">
      </w:t>
      </w:r>
      <w:r>
        <w:rPr>
          <w:rFonts w:ascii="Times New Roman"/>
          <w:b w:val="false"/>
          <w:i w:val="false"/>
          <w:color w:val="000000"/>
          <w:sz w:val="28"/>
        </w:rPr>
        <w:t>Шекарасы: онкология, наркологиялық, психоневралогиялық, туберкулез және тері-венерологиялық диспансерлері, уақытша қамауға алу изоляторы.</w:t>
      </w:r>
      <w:r>
        <w:br/>
      </w:r>
      <w:r>
        <w:rPr>
          <w:rFonts w:ascii="Times New Roman"/>
          <w:b w:val="false"/>
          <w:i w:val="false"/>
          <w:color w:val="000000"/>
          <w:sz w:val="28"/>
        </w:rPr>
        <w:t xml:space="preserve">
      </w:t>
      </w:r>
      <w:r>
        <w:rPr>
          <w:rFonts w:ascii="Times New Roman"/>
          <w:b w:val="false"/>
          <w:i w:val="false"/>
          <w:color w:val="000000"/>
          <w:sz w:val="28"/>
        </w:rPr>
        <w:t xml:space="preserve">21. № 876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Абай көшесі № 297, Алматы облысы бойынша экология департаменті.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Абай № 299-дан 327-ге дейін (тақ жағы), № 336-дан 368-ге дейін (жұп жағы), А. Пушкин № 155-тен 177-ге дейін (тақ жағы), № 158-ден 180-ге дейін (жұп жағы), Абылай хан № 193-тен 273-ке дейін (тақ жағы), № 228-ден 264-ға дейін (жұп жағы), Ақын Сара № 221-ден 261-ге дейін (тақ жағы), № 214-тен 252-ге дейін (жұп жағы), Ақсу № 123-тен 155-ке дейін (тақ жағы), № 108-ден 140-қа дейін (жұп жағы), Алтын орда (толық), Амангелді № 63-тен 101-ге дейін (тақ жағы), № 66-дан 90-ға дейін (жұп жағы), Әмірғалиев № 36-дан 54-ке дейін (жұп жағы), Балпық би № 173-тен 195-ке дейін (тақ жағы), № 154-тен 180-ге дейін (жұп жағы), Біржан Сал № 149-дан 181-ге дейін (тақ жағы), № 180-нен 210-ға дейін (жұп жағы), В. Панфилов № 21-ден 41-ге дейін (тақ жағы), № 22-ден 38-ге дейін (жұп жағы), Ғ. Сланов № 44-тен 162-ге дейін (жұп жағы), 33-тен 123-ке дейін (тақ жағы), Д. Байғұтов (толық), Ескелді би № 126-дан 182-ге дейін (жұп жағы), Жамбыл № 23-тен 153-ке дейін (тақ жағы), № 22-ден 78-ге дейін (жұп жағы), К. Майстрюк № 43-тен 63-ке дейін (тақ жағы), № 40-тан 58-ге дейін (жұп жағы), Қазақстан № 213-тен 241-ге дейін (тақ жағы), М. Фрунзе № 23-тен 45-ке дейін (тақ жағы), № 24-тен 46-ға дейін (жұп жағы), Т. Шевченко № 199-дан 221-ге дейін (тақ жағы), № 210-нан 240-қа дейін (жұп жағы), № 302, Теміржол (толық), Теректі (толық). Ш. Уәлиханов № 39-дан 137-ге дейін (тақ жағы), Ю. Лермонтов № 19-дан 49-ға дейін (тақ жағы), № 20-дан 50-ге дейін (жұп жағы).</w:t>
      </w:r>
      <w:r>
        <w:br/>
      </w:r>
      <w:r>
        <w:rPr>
          <w:rFonts w:ascii="Times New Roman"/>
          <w:b w:val="false"/>
          <w:i w:val="false"/>
          <w:color w:val="000000"/>
          <w:sz w:val="28"/>
        </w:rPr>
        <w:t xml:space="preserve">
      </w:t>
      </w:r>
      <w:r>
        <w:rPr>
          <w:rFonts w:ascii="Times New Roman"/>
          <w:b w:val="false"/>
          <w:i w:val="false"/>
          <w:color w:val="000000"/>
          <w:sz w:val="28"/>
        </w:rPr>
        <w:t xml:space="preserve">22. № 877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Абылай хан көшесі № 149,</w:t>
      </w:r>
      <w:r>
        <w:br/>
      </w:r>
      <w:r>
        <w:rPr>
          <w:rFonts w:ascii="Times New Roman"/>
          <w:b w:val="false"/>
          <w:i w:val="false"/>
          <w:color w:val="000000"/>
          <w:sz w:val="28"/>
        </w:rPr>
        <w:t xml:space="preserve">
      </w:t>
      </w:r>
      <w:r>
        <w:rPr>
          <w:rFonts w:ascii="Times New Roman"/>
          <w:b w:val="false"/>
          <w:i w:val="false"/>
          <w:color w:val="000000"/>
          <w:sz w:val="28"/>
        </w:rPr>
        <w:t>К. Ушинский атындағы № 7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Абылай хан № 219-дан 237-ге дейін (тақ жағы), А. Ізбасаров № 133-тен 159-ға дейін (тақ жағы), № 148-ден 178-ге дейін (жұп жағы), Ақбастау № 44-тен 210-ға дейін (жұп жағы), А. Пушкин № 179-дан 203-ке дейін (тақ жағы), № 182-ден 212-ге дейін (жұп жағы), Балпық би № 197-ден 225-ке дейін (тақ жағы), № 182-ден 210-ға дейін (жұп жағы), В. Белинский № 1-ден 29-ға дейін (тақ жағы), № 2-ден 30-ға дейін (жұп жағы), В. Панфилов № 43-тен 75-ке дейін (тақ жағы), № 40-тан 64-ке дейін (жұп жағы), Ғ. Сланов № 1-ден 31-ге дейін (тақ жағы), № 2-ден 42-ге дейін (жұп жағы), Ескелді би № 133-тен 191-ге дейін (тақ жағы), К. Майстрюк № 65-тен 91-ге дейін (тақ жағы), № 60-тан 80-ге дейін (жұп жағы), Қаратал № 53-тен 173-ке дейін дейін (тақ жағы), № 116-дан 278-ге дейін (жұп жағы), Күншығыс (толық), М. Тынышбаев № 2-ден 82-ге дейін (жұп жағы), М. Фрунзе № 47-ден 79-ға дейін (тақ жағы), № 48-ден 74-ке дейін (жұп жағы), Мәдениет (толық), Н. Гоголь № 1-ден 27-ге дейін (тақ жағы), № 2-ден 26-ға дейін (жұп жағы), Н. Қойшыбеков № 1-ден 7-ге дейін (тақ жағы), № 2-ден 18-ге дейін (жұп жағы), Хан тәңірі № 1-ден 15-ке дейін (тақ жағы), Ш. Уәлиханов № 1-ден 37-ге дейін (тақ жағы); "Оңтүстік-Шығыс" тұрғын ауданы.</w:t>
      </w:r>
      <w:r>
        <w:br/>
      </w:r>
      <w:r>
        <w:rPr>
          <w:rFonts w:ascii="Times New Roman"/>
          <w:b w:val="false"/>
          <w:i w:val="false"/>
          <w:color w:val="000000"/>
          <w:sz w:val="28"/>
        </w:rPr>
        <w:t xml:space="preserve">
      </w:t>
      </w:r>
      <w:r>
        <w:rPr>
          <w:rFonts w:ascii="Times New Roman"/>
          <w:b w:val="false"/>
          <w:i w:val="false"/>
          <w:color w:val="000000"/>
          <w:sz w:val="28"/>
        </w:rPr>
        <w:t xml:space="preserve">23. № 878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А. Пушкин көшесі № 205, А. С. Макаренко атындағы № 6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8 наурыз (толық), Абылай хан 275-тен 361-ге дейін (жұп жағы), А. Герцен (толық), А. Невский № 1-ден 23-ке дейін (тақ жағы), № 2-ден 6-ға дейін (жұп жағы), А. Ізбасаров № 161-ден 267-ге дейін (тақ жағы), № 180-нен 280-ге дейін (жұп жағы), А. Пушкин № 205-тен 231-ге дейін (тақ жағы), № 214-тен 276-ға дейін (жұп жағы), Балпық би № 227-ден 283-ге дейін (тақ жағы), № 212-ден 298-ге дейін (жұп жағы), В. Белинский № 32-ден 138-ге дейін (жұп жағы), Ескелді би № 184-тен 336-ға дейін (жұп жағы), № 193-тен 251а-ға дейін (тақ жағы), К. Байсеитов (толық), К. Майстрюк № 93-тен 149-ға дейін (тақ жағы), № 82-ден 120-ға дейін (жұп жағы), Л. Красин (толық), М. Тынышпаев № 1-ден 61-ге дейін (тақ жағы), М. Фрунзе № 81-ден 89-ға дейін (тақ жағы), № 76-дан 80-ге дейін (жұп жағы), Н. Гоголь № 29-дан 123-ке дейін (тақ жағы), № 28-ден 118-ге дейін (жұп жағы), Н. Қойшыбеков № 9-дан 39-ға дейін (тақ жағы), № 20-дан 44-ке дейін (жұп жағы), О. Кошевой (толық), Поддубный (толық), Покрышкин (толық), Хан тәңірі № 17-ден 33-ке дейін (тақ жағы), № 2-ден 24-ке дейін (жұп жағы).</w:t>
      </w:r>
      <w:r>
        <w:br/>
      </w:r>
      <w:r>
        <w:rPr>
          <w:rFonts w:ascii="Times New Roman"/>
          <w:b w:val="false"/>
          <w:i w:val="false"/>
          <w:color w:val="000000"/>
          <w:sz w:val="28"/>
        </w:rPr>
        <w:t xml:space="preserve">
      </w:t>
      </w:r>
      <w:r>
        <w:rPr>
          <w:rFonts w:ascii="Times New Roman"/>
          <w:b w:val="false"/>
          <w:i w:val="false"/>
          <w:color w:val="000000"/>
          <w:sz w:val="28"/>
        </w:rPr>
        <w:t xml:space="preserve">24. № 879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А. Кивилев көшесі № 6, А. С. Макаренко атындағы № 6 орта мектебі мектепке дейінгі шағын орталығымен (бастауыш сыныптар бөлігі).</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көшелер: А. Жангелдин (толық), А. Кивилев (толық), А. Пушкин № 233-тен 351-ге дейін (тақ жағы), № 278-ден 298-ге дейін (жұп жағы), Балпық би 285-тен 351-ге дейін (жұп жағы), 300-ден 322-ге дейін (жұп жағы), № 330, № 519, Ескелді би № 226-дан 298-ге дейін (жұп жағы), К. Майстрюк № 151-ден 345-ке дейін (тақ жағы), № 222-ден 258-ге дейін (жұп жағы), Н. Семашко (толық), О. Жандосов (толық), С. Лазо (толық), С. Сейфуллин (толық), Темірқазық (толық); "Үйтас" бағбандар тұтынушы кооперативі. </w:t>
      </w:r>
      <w:r>
        <w:br/>
      </w:r>
      <w:r>
        <w:rPr>
          <w:rFonts w:ascii="Times New Roman"/>
          <w:b w:val="false"/>
          <w:i w:val="false"/>
          <w:color w:val="000000"/>
          <w:sz w:val="28"/>
        </w:rPr>
        <w:t xml:space="preserve">
      </w:t>
      </w:r>
      <w:r>
        <w:rPr>
          <w:rFonts w:ascii="Times New Roman"/>
          <w:b w:val="false"/>
          <w:i w:val="false"/>
          <w:color w:val="000000"/>
          <w:sz w:val="28"/>
        </w:rPr>
        <w:t xml:space="preserve">25. № 880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"Қаратал" шағын ауданы № 46, № 9 орта мектебі (солтүстік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"Қаратал" шағын ауданы: № 1, № 2, № 6, № 7, № 8, № 9, № 10а, № 10б, № 12, № 13, № 14а, № 14б, № 14в, № 14г, № 14д, № 15, № 16, № 17а, № 17б, № 17в, № 18/1, № 18/2, № 20, № 20а, № 22, № 22а, № 28, № 31, № 35, № 36, № 37, № 37а, № 40, № 40а үйлер.</w:t>
      </w:r>
      <w:r>
        <w:br/>
      </w:r>
      <w:r>
        <w:rPr>
          <w:rFonts w:ascii="Times New Roman"/>
          <w:b w:val="false"/>
          <w:i w:val="false"/>
          <w:color w:val="000000"/>
          <w:sz w:val="28"/>
        </w:rPr>
        <w:t xml:space="preserve">
      </w:t>
      </w:r>
      <w:r>
        <w:rPr>
          <w:rFonts w:ascii="Times New Roman"/>
          <w:b w:val="false"/>
          <w:i w:val="false"/>
          <w:color w:val="000000"/>
          <w:sz w:val="28"/>
        </w:rPr>
        <w:t xml:space="preserve">26. № 881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Ескелді би көшесі № 283, шаруашылық жүргізу құқығындағы "Облыстық ауруханасы" мемлекеттік коммуналдық кәсіпорны.</w:t>
      </w:r>
      <w:r>
        <w:br/>
      </w:r>
      <w:r>
        <w:rPr>
          <w:rFonts w:ascii="Times New Roman"/>
          <w:b w:val="false"/>
          <w:i w:val="false"/>
          <w:color w:val="000000"/>
          <w:sz w:val="28"/>
        </w:rPr>
        <w:t xml:space="preserve">
      </w:t>
      </w:r>
      <w:r>
        <w:rPr>
          <w:rFonts w:ascii="Times New Roman"/>
          <w:b w:val="false"/>
          <w:i w:val="false"/>
          <w:color w:val="000000"/>
          <w:sz w:val="28"/>
        </w:rPr>
        <w:t>Шекарасы: облыстық аурухана, облыстық балалар ауруханасы, облыстық перинаталдық орталық, "Нур-Авиценум", "ХАК" медицина орталықтары, "Зире" жауапкершілігі шектеулі серіктестігі.</w:t>
      </w:r>
      <w:r>
        <w:br/>
      </w:r>
      <w:r>
        <w:rPr>
          <w:rFonts w:ascii="Times New Roman"/>
          <w:b w:val="false"/>
          <w:i w:val="false"/>
          <w:color w:val="000000"/>
          <w:sz w:val="28"/>
        </w:rPr>
        <w:t xml:space="preserve">
      </w:t>
      </w:r>
      <w:r>
        <w:rPr>
          <w:rFonts w:ascii="Times New Roman"/>
          <w:b w:val="false"/>
          <w:i w:val="false"/>
          <w:color w:val="000000"/>
          <w:sz w:val="28"/>
        </w:rPr>
        <w:t xml:space="preserve">27. № 882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"Самал" шағын ауданы № 44, № 12 орта мектеп-гимназиясы (батыс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"Самал" шағын ауданы: № 22, № 23, № 24, № 25, № 26, № 27, № 28, № 29, № 30, № 30а, № 31-ден № 34-ке дейін, № 34а, № 35, № 36, № 37.</w:t>
      </w:r>
      <w:r>
        <w:br/>
      </w:r>
      <w:r>
        <w:rPr>
          <w:rFonts w:ascii="Times New Roman"/>
          <w:b w:val="false"/>
          <w:i w:val="false"/>
          <w:color w:val="000000"/>
          <w:sz w:val="28"/>
        </w:rPr>
        <w:t xml:space="preserve">
      </w:t>
      </w:r>
      <w:r>
        <w:rPr>
          <w:rFonts w:ascii="Times New Roman"/>
          <w:b w:val="false"/>
          <w:i w:val="false"/>
          <w:color w:val="000000"/>
          <w:sz w:val="28"/>
        </w:rPr>
        <w:t xml:space="preserve">28. № 883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"Самал" шағын ауданы № 44, № 12 орта мектеп-гимназиясы (солтүстік қанаты).</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"Самал" шағын ауданы: № 4, № 5, № 6, № 7, № 8, № 17, № 18, № 20, № 21, № 38, № 39, № 40, № 41, № 42, № 43, № 45, № 45а, № 46, </w:t>
      </w:r>
      <w:r>
        <w:br/>
      </w:r>
      <w:r>
        <w:rPr>
          <w:rFonts w:ascii="Times New Roman"/>
          <w:b w:val="false"/>
          <w:i w:val="false"/>
          <w:color w:val="000000"/>
          <w:sz w:val="28"/>
        </w:rPr>
        <w:t xml:space="preserve">
      </w:t>
      </w:r>
      <w:r>
        <w:rPr>
          <w:rFonts w:ascii="Times New Roman"/>
          <w:b w:val="false"/>
          <w:i w:val="false"/>
          <w:color w:val="000000"/>
          <w:sz w:val="28"/>
        </w:rPr>
        <w:t xml:space="preserve">29. № 884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"Жастар" шағын ауданы, Д. Қонаев көшесі № 49, № 14 орта мектеп-гимназиясы (солтүстік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Талдыкорган қаласы, "Самал" шағын ауданы: № 1-ден № 3-ке дейін, № 9, № 10, № 10а, № 10б, № 11, № 11а, № 11б, № 12, № 12а, № 12б, № 13, № 13а, № 14, № 14а, № 15, № 16, № 16а үйлер.</w:t>
      </w:r>
      <w:r>
        <w:br/>
      </w:r>
      <w:r>
        <w:rPr>
          <w:rFonts w:ascii="Times New Roman"/>
          <w:b w:val="false"/>
          <w:i w:val="false"/>
          <w:color w:val="000000"/>
          <w:sz w:val="28"/>
        </w:rPr>
        <w:t xml:space="preserve">
      </w:t>
      </w:r>
      <w:r>
        <w:rPr>
          <w:rFonts w:ascii="Times New Roman"/>
          <w:b w:val="false"/>
          <w:i w:val="false"/>
          <w:color w:val="000000"/>
          <w:sz w:val="28"/>
        </w:rPr>
        <w:t xml:space="preserve">30. № 885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Желтоқсан көшесі № 220, І. Жансүгіров атындағы Жетісу мемлекеттік университеті.</w:t>
      </w:r>
      <w:r>
        <w:br/>
      </w:r>
      <w:r>
        <w:rPr>
          <w:rFonts w:ascii="Times New Roman"/>
          <w:b w:val="false"/>
          <w:i w:val="false"/>
          <w:color w:val="000000"/>
          <w:sz w:val="28"/>
        </w:rPr>
        <w:t xml:space="preserve">
      </w:t>
      </w:r>
      <w:r>
        <w:rPr>
          <w:rFonts w:ascii="Times New Roman"/>
          <w:b w:val="false"/>
          <w:i w:val="false"/>
          <w:color w:val="000000"/>
          <w:sz w:val="28"/>
        </w:rPr>
        <w:t xml:space="preserve">Шекарасы: Талдықорған қаласы, Абай № 329-тен 351-ге дейін (тақ жағы), Абылай хан № 266-дан 290-ға дейін (жұп жағы), Алмалы (толық), Д. Қонаев (толық), Д. Рақышев (толық), Медеу (толық), Т. Рүстембеков № 142-ден 160-қа дейін (жұп жағы), № 149-дан 153-ке дейін (тақ жағы) көшелері; "Жастар" шағын ауданы: № 1, № 1а, № 2, № 3-тен 10-ға дейін, № 14, № 14а, № 15, № 16, № 16а, № 17, № 18, № 20, № 69/72, № 70 үйлер. </w:t>
      </w:r>
      <w:r>
        <w:br/>
      </w:r>
      <w:r>
        <w:rPr>
          <w:rFonts w:ascii="Times New Roman"/>
          <w:b w:val="false"/>
          <w:i w:val="false"/>
          <w:color w:val="000000"/>
          <w:sz w:val="28"/>
        </w:rPr>
        <w:t xml:space="preserve">
      </w:t>
      </w:r>
      <w:r>
        <w:rPr>
          <w:rFonts w:ascii="Times New Roman"/>
          <w:b w:val="false"/>
          <w:i w:val="false"/>
          <w:color w:val="000000"/>
          <w:sz w:val="28"/>
        </w:rPr>
        <w:t>31. № 886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"Жастар" шағын ауданы № 49, № 14 орта мектеп-гимназиясы (оңтүстік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"Жастар" шағын ауданы № 13, № 13а, № 21, № 21а, № 29-дан 36б-ға дейін, № 39, № 39а, № 40, № 42, № 42а, № 42б, № 42в, № 42г, № 43, № 44, № 46, № 47, № 48, № 49, № 57, № 59 үйлер.</w:t>
      </w:r>
      <w:r>
        <w:br/>
      </w:r>
      <w:r>
        <w:rPr>
          <w:rFonts w:ascii="Times New Roman"/>
          <w:b w:val="false"/>
          <w:i w:val="false"/>
          <w:color w:val="000000"/>
          <w:sz w:val="28"/>
        </w:rPr>
        <w:t xml:space="preserve">
      </w:t>
      </w:r>
      <w:r>
        <w:rPr>
          <w:rFonts w:ascii="Times New Roman"/>
          <w:b w:val="false"/>
          <w:i w:val="false"/>
          <w:color w:val="000000"/>
          <w:sz w:val="28"/>
        </w:rPr>
        <w:t>32. № 887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"Жастар" шағын ауданы № 52, № 16 орта мектеп-гимназиясы.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"Жастар" шағын ауданы: № 22-ден 28-ге дейін, № 37, № 38, № 39, № 60-тан 69-ға дейін, № 60/62, № 63/64, № 63/66, № 69/71, № 74-ден 78 дейін, № 78а, № 74/77 үйлер.</w:t>
      </w:r>
      <w:r>
        <w:br/>
      </w:r>
      <w:r>
        <w:rPr>
          <w:rFonts w:ascii="Times New Roman"/>
          <w:b w:val="false"/>
          <w:i w:val="false"/>
          <w:color w:val="000000"/>
          <w:sz w:val="28"/>
        </w:rPr>
        <w:t xml:space="preserve">
      </w:t>
      </w:r>
      <w:r>
        <w:rPr>
          <w:rFonts w:ascii="Times New Roman"/>
          <w:b w:val="false"/>
          <w:i w:val="false"/>
          <w:color w:val="000000"/>
          <w:sz w:val="28"/>
        </w:rPr>
        <w:t>33. № 888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"Мүшелтой" шағын ауданы № 144, № 17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"Мүшелтой" шағын ауданы: № 12а, № 16-дан 22-ге дейін, № 25, № 25а, № 27-ден 31-ге дейін, № 33-тен 37-ге дейін, № 120/125 үйлер.</w:t>
      </w:r>
      <w:r>
        <w:br/>
      </w:r>
      <w:r>
        <w:rPr>
          <w:rFonts w:ascii="Times New Roman"/>
          <w:b w:val="false"/>
          <w:i w:val="false"/>
          <w:color w:val="000000"/>
          <w:sz w:val="28"/>
        </w:rPr>
        <w:t xml:space="preserve">
      </w:t>
      </w:r>
      <w:r>
        <w:rPr>
          <w:rFonts w:ascii="Times New Roman"/>
          <w:b w:val="false"/>
          <w:i w:val="false"/>
          <w:color w:val="000000"/>
          <w:sz w:val="28"/>
        </w:rPr>
        <w:t>34. № 889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"Мүшелтой" шағын ауданы № 14, М. Жұмабаев атындағы № 19 орта мектеп-гимназиясы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"Мүшелтой" шағын ауданы: № 1-ден 9-ға дейін, № 12, № 38-ден 42-ге дейін үйлер; 6, 7 шағын аудадары.</w:t>
      </w:r>
      <w:r>
        <w:br/>
      </w:r>
      <w:r>
        <w:rPr>
          <w:rFonts w:ascii="Times New Roman"/>
          <w:b w:val="false"/>
          <w:i w:val="false"/>
          <w:color w:val="000000"/>
          <w:sz w:val="28"/>
        </w:rPr>
        <w:t xml:space="preserve">
      </w:t>
      </w:r>
      <w:r>
        <w:rPr>
          <w:rFonts w:ascii="Times New Roman"/>
          <w:b w:val="false"/>
          <w:i w:val="false"/>
          <w:color w:val="000000"/>
          <w:sz w:val="28"/>
        </w:rPr>
        <w:t>35. № 890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Еркін ауылының, "Көктал" шағын ауданы, Т. Шевченко көшесі № 16, Еркін ауылындағы Есжан Берліқожаұлы атындағы № 11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Еркін ауылы, "Көктал" шағын ауданы, "Көктал" тұрғын ауданы.</w:t>
      </w:r>
      <w:r>
        <w:br/>
      </w:r>
      <w:r>
        <w:rPr>
          <w:rFonts w:ascii="Times New Roman"/>
          <w:b w:val="false"/>
          <w:i w:val="false"/>
          <w:color w:val="000000"/>
          <w:sz w:val="28"/>
        </w:rPr>
        <w:t xml:space="preserve">
      </w:t>
      </w:r>
      <w:r>
        <w:rPr>
          <w:rFonts w:ascii="Times New Roman"/>
          <w:b w:val="false"/>
          <w:i w:val="false"/>
          <w:color w:val="000000"/>
          <w:sz w:val="28"/>
        </w:rPr>
        <w:t>36. № 891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Еркін ауылы, Болашақ көшесі № 20, Алматы облыстық кәсіби-техникалық оқу орталығы.</w:t>
      </w:r>
      <w:r>
        <w:br/>
      </w:r>
      <w:r>
        <w:rPr>
          <w:rFonts w:ascii="Times New Roman"/>
          <w:b w:val="false"/>
          <w:i w:val="false"/>
          <w:color w:val="000000"/>
          <w:sz w:val="28"/>
        </w:rPr>
        <w:t xml:space="preserve">
      </w:t>
      </w:r>
      <w:r>
        <w:rPr>
          <w:rFonts w:ascii="Times New Roman"/>
          <w:b w:val="false"/>
          <w:i w:val="false"/>
          <w:color w:val="000000"/>
          <w:sz w:val="28"/>
        </w:rPr>
        <w:t>Шекарасы: Еркін ауылы, көшелер: А. Кенжебаев (толық), Ащыбұлақ (толық), Б. Момышұлы (толық), Берліқожанов (толық), Бесшатыр (толық), Болашақ (толық), Бұлақты (толық), Қаратал № 2-ден 150-ге дейін (тақ жағы); Балыкты (толық), Ө. Теміртекұлы (толық); "Алмалы", "Ащыбулақ", "Сарыбұлақ" бағбандар тұтынушы кооперативтері.</w:t>
      </w:r>
      <w:r>
        <w:br/>
      </w:r>
      <w:r>
        <w:rPr>
          <w:rFonts w:ascii="Times New Roman"/>
          <w:b w:val="false"/>
          <w:i w:val="false"/>
          <w:color w:val="000000"/>
          <w:sz w:val="28"/>
        </w:rPr>
        <w:t xml:space="preserve">
      </w:t>
      </w:r>
      <w:r>
        <w:rPr>
          <w:rFonts w:ascii="Times New Roman"/>
          <w:b w:val="false"/>
          <w:i w:val="false"/>
          <w:color w:val="000000"/>
          <w:sz w:val="28"/>
        </w:rPr>
        <w:t>37. № 892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Еркін ауылы, Ащыбұлақ көшесі № 26, № 26 орта мектеп (солтүстік қанаты).</w:t>
      </w:r>
      <w:r>
        <w:br/>
      </w:r>
      <w:r>
        <w:rPr>
          <w:rFonts w:ascii="Times New Roman"/>
          <w:b w:val="false"/>
          <w:i w:val="false"/>
          <w:color w:val="000000"/>
          <w:sz w:val="28"/>
        </w:rPr>
        <w:t xml:space="preserve">
      </w:t>
      </w:r>
      <w:r>
        <w:rPr>
          <w:rFonts w:ascii="Times New Roman"/>
          <w:b w:val="false"/>
          <w:i w:val="false"/>
          <w:color w:val="000000"/>
          <w:sz w:val="28"/>
        </w:rPr>
        <w:t>Шекарасы: Еркін ауылы, көшелер: Ақажанұлы (толық), Гагарин (толық), Жамбыла (толық), Жеңіс (толық), Кемеращи (толық), Сулеев № 1-ден 115-ке дейін (тақ жағы), Сарыбұлак (толық); № 3 бөлімше.</w:t>
      </w:r>
      <w:r>
        <w:br/>
      </w:r>
      <w:r>
        <w:rPr>
          <w:rFonts w:ascii="Times New Roman"/>
          <w:b w:val="false"/>
          <w:i w:val="false"/>
          <w:color w:val="000000"/>
          <w:sz w:val="28"/>
        </w:rPr>
        <w:t xml:space="preserve">
      </w:t>
      </w:r>
      <w:r>
        <w:rPr>
          <w:rFonts w:ascii="Times New Roman"/>
          <w:b w:val="false"/>
          <w:i w:val="false"/>
          <w:color w:val="000000"/>
          <w:sz w:val="28"/>
        </w:rPr>
        <w:t>38. № 893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"Шығыс" шағын ауданы, № 15 орта мектебі (оңтүстік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"Шығыс" шағын ауданы, көшелер: А. Розыбакиев (толық), А. Ружева (толық), Ә. Қашаубаев (толық), Ә. Қожабергенов (толық), Б. Майлин (толық), Б. Степанов (толық), Виноградов (толық), Ворошилов (толық), В. Суриков (толық), Г. Безродный (толық), Е. Есбатыров (толық), И. Шадрин (толық), Қ. Аманжолов (толық), Қозыбаев (толық), Қ. Терібаев (толық), Л. Мечников (толық), Л. Пастер (толық), М. Сенгірбаев (толық), М. Төлебаев (толық), М. Шолохов (толық), Н. Есболатов (толық), Нұр (толық), П. Дутов (толық), П. Тольятти (толық), С. Құсаинов (толық), С. Олонцев (толық), С. Шанышев (толық), Ф. Шаляпин (толық), Шапағат (толық).</w:t>
      </w:r>
      <w:r>
        <w:br/>
      </w:r>
      <w:r>
        <w:rPr>
          <w:rFonts w:ascii="Times New Roman"/>
          <w:b w:val="false"/>
          <w:i w:val="false"/>
          <w:color w:val="000000"/>
          <w:sz w:val="28"/>
        </w:rPr>
        <w:t xml:space="preserve">
      </w:t>
      </w:r>
      <w:r>
        <w:rPr>
          <w:rFonts w:ascii="Times New Roman"/>
          <w:b w:val="false"/>
          <w:i w:val="false"/>
          <w:color w:val="000000"/>
          <w:sz w:val="28"/>
        </w:rPr>
        <w:t>39. № 894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Өтенай ауылы, Т. Әбжалиев көшесі № 34, Мәдениет үйі. </w:t>
      </w:r>
      <w:r>
        <w:br/>
      </w:r>
      <w:r>
        <w:rPr>
          <w:rFonts w:ascii="Times New Roman"/>
          <w:b w:val="false"/>
          <w:i w:val="false"/>
          <w:color w:val="000000"/>
          <w:sz w:val="28"/>
        </w:rPr>
        <w:t xml:space="preserve">
      </w:t>
      </w:r>
      <w:r>
        <w:rPr>
          <w:rFonts w:ascii="Times New Roman"/>
          <w:b w:val="false"/>
          <w:i w:val="false"/>
          <w:color w:val="000000"/>
          <w:sz w:val="28"/>
        </w:rPr>
        <w:t xml:space="preserve">Шекарасы: Өтенай ауылы, көшелер: Абай (толық), Амангелді (толық), А. Нұрпеисов (толық), А. Пушкин № 61-ден 119-ға дейін (тақ жағы), Байқоңыр (толық), Бейбітшілік (толық), Бірлік (толық), Б. Слямов (толық), Достық (толық), Еңбекші (толық), Жамбыл (толық), Жеңіс № 37-ден 75-ке дейін (тақ жағы), № 50-ден 72-ге (жұп жағы), І. Жансүгіров № 72-ден 118-ге (жұп жағы), Қарасай батыр (толық), Өркен (толық), Шайқорған № 2-ден 100-ге (жұп жағы), Новостройка-1 (толық), Новостройка-2 (толық), Новостройка-3 (толық), МТФ (толық); "Жастар-1" тұрғын ауданы; Пригородное ауылы. </w:t>
      </w:r>
      <w:r>
        <w:br/>
      </w:r>
      <w:r>
        <w:rPr>
          <w:rFonts w:ascii="Times New Roman"/>
          <w:b w:val="false"/>
          <w:i w:val="false"/>
          <w:color w:val="000000"/>
          <w:sz w:val="28"/>
        </w:rPr>
        <w:t xml:space="preserve">
      </w:t>
      </w:r>
      <w:r>
        <w:rPr>
          <w:rFonts w:ascii="Times New Roman"/>
          <w:b w:val="false"/>
          <w:i w:val="false"/>
          <w:color w:val="000000"/>
          <w:sz w:val="28"/>
        </w:rPr>
        <w:t>40. № 895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Өтенай ауылы, Ә. Тұңғатов көшесі № 18, Өтенай ауылындағы мектепке дейінгі шағын орталығы бар № 21 орта мектеп (батыс қанаты). </w:t>
      </w:r>
      <w:r>
        <w:br/>
      </w:r>
      <w:r>
        <w:rPr>
          <w:rFonts w:ascii="Times New Roman"/>
          <w:b w:val="false"/>
          <w:i w:val="false"/>
          <w:color w:val="000000"/>
          <w:sz w:val="28"/>
        </w:rPr>
        <w:t xml:space="preserve">
      </w:t>
      </w:r>
      <w:r>
        <w:rPr>
          <w:rFonts w:ascii="Times New Roman"/>
          <w:b w:val="false"/>
          <w:i w:val="false"/>
          <w:color w:val="000000"/>
          <w:sz w:val="28"/>
        </w:rPr>
        <w:t>Шекарасы: Өтенай ауылы, көшелер: Алтай (толық), А. Пушкин № 1-ден 59-ға дейін (тақ жағы), Ә. Ыбраймолдаев (толық), В. Терешков (толық), Гүлдер (толық), Жеңіс № 1-ден 35-ке (тақ жағы), № 2-ден 48-ге дейін (жұп жағы), І. Жансүгіров № 2-ден 70-ке дейін (жұп жағы), Н. Гоголь (толық), С. Хван № 2-ден 74-ке дейін (жұп жағы), Садовая (толық), Таңшолпан (толық), Т. Әбжалиев (толық), Т. Қарамырзанов (толық), Ынтымақ (толық), Шайқорған № 1-ден 93-ке дейін (тақ жағы), Ш. Уәлиханов (толық).</w:t>
      </w:r>
      <w:r>
        <w:br/>
      </w:r>
      <w:r>
        <w:rPr>
          <w:rFonts w:ascii="Times New Roman"/>
          <w:b w:val="false"/>
          <w:i w:val="false"/>
          <w:color w:val="000000"/>
          <w:sz w:val="28"/>
        </w:rPr>
        <w:t xml:space="preserve">
      </w:t>
      </w:r>
      <w:r>
        <w:rPr>
          <w:rFonts w:ascii="Times New Roman"/>
          <w:b w:val="false"/>
          <w:i w:val="false"/>
          <w:color w:val="000000"/>
          <w:sz w:val="28"/>
        </w:rPr>
        <w:t>41. № 896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Еңбек ауылы, Гагарин көшесі № 1а, Еңбек ауылындағы № 22 орта мектеп.</w:t>
      </w:r>
      <w:r>
        <w:br/>
      </w:r>
      <w:r>
        <w:rPr>
          <w:rFonts w:ascii="Times New Roman"/>
          <w:b w:val="false"/>
          <w:i w:val="false"/>
          <w:color w:val="000000"/>
          <w:sz w:val="28"/>
        </w:rPr>
        <w:t xml:space="preserve">
      </w:t>
      </w:r>
      <w:r>
        <w:rPr>
          <w:rFonts w:ascii="Times New Roman"/>
          <w:b w:val="false"/>
          <w:i w:val="false"/>
          <w:color w:val="000000"/>
          <w:sz w:val="28"/>
        </w:rPr>
        <w:t>Шекарасы: Еңбек ауылы, Ынтымақ учаскесі; "Еңбек", "Ынтымақ" тұрғын аудандары; "Коттедж қалашығы".</w:t>
      </w:r>
      <w:r>
        <w:br/>
      </w:r>
      <w:r>
        <w:rPr>
          <w:rFonts w:ascii="Times New Roman"/>
          <w:b w:val="false"/>
          <w:i w:val="false"/>
          <w:color w:val="000000"/>
          <w:sz w:val="28"/>
        </w:rPr>
        <w:t xml:space="preserve">
      </w:t>
      </w:r>
      <w:r>
        <w:rPr>
          <w:rFonts w:ascii="Times New Roman"/>
          <w:b w:val="false"/>
          <w:i w:val="false"/>
          <w:color w:val="000000"/>
          <w:sz w:val="28"/>
        </w:rPr>
        <w:t>42. № 897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Мойнақ ауылы, Ақбұлақ көшесі № 23, Мойнақ ауылындағы № 23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село Мойнак, жилой район "Мойнак".</w:t>
      </w:r>
      <w:r>
        <w:br/>
      </w:r>
      <w:r>
        <w:rPr>
          <w:rFonts w:ascii="Times New Roman"/>
          <w:b w:val="false"/>
          <w:i w:val="false"/>
          <w:color w:val="000000"/>
          <w:sz w:val="28"/>
        </w:rPr>
        <w:t xml:space="preserve">
      </w:t>
      </w:r>
      <w:r>
        <w:rPr>
          <w:rFonts w:ascii="Times New Roman"/>
          <w:b w:val="false"/>
          <w:i w:val="false"/>
          <w:color w:val="000000"/>
          <w:sz w:val="28"/>
        </w:rPr>
        <w:t xml:space="preserve">43. № 898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 5514 әскери бөлімі.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қаласының аумағында орналасқан әскери бөлімдер.</w:t>
      </w:r>
      <w:r>
        <w:br/>
      </w:r>
      <w:r>
        <w:rPr>
          <w:rFonts w:ascii="Times New Roman"/>
          <w:b w:val="false"/>
          <w:i w:val="false"/>
          <w:color w:val="000000"/>
          <w:sz w:val="28"/>
        </w:rPr>
        <w:t xml:space="preserve">
      </w:t>
      </w:r>
      <w:r>
        <w:rPr>
          <w:rFonts w:ascii="Times New Roman"/>
          <w:b w:val="false"/>
          <w:i w:val="false"/>
          <w:color w:val="000000"/>
          <w:sz w:val="28"/>
        </w:rPr>
        <w:t>44. № 899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"Шығыс" шағын ауданы, № 15 орта мектебі (солтүстік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"Шығыс" шағын ауданы, көшелер: А. Курчатов (толық), А. Масанчи (толық), В. Короленко (толық), В. Шаталов (толық), Г. Мұратбаев (толық), І. Жансүгіров (толық), С. Есенин (толық); 9 алаң; "Шығыс" тұрғын ауданы.</w:t>
      </w:r>
      <w:r>
        <w:br/>
      </w:r>
      <w:r>
        <w:rPr>
          <w:rFonts w:ascii="Times New Roman"/>
          <w:b w:val="false"/>
          <w:i w:val="false"/>
          <w:color w:val="000000"/>
          <w:sz w:val="28"/>
        </w:rPr>
        <w:t xml:space="preserve">
      </w:t>
      </w:r>
      <w:r>
        <w:rPr>
          <w:rFonts w:ascii="Times New Roman"/>
          <w:b w:val="false"/>
          <w:i w:val="false"/>
          <w:color w:val="000000"/>
          <w:sz w:val="28"/>
        </w:rPr>
        <w:t>45. № 900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Қабанбай батыр көшесі № 180, № 25 орта мектебі мектепке дейінгі шағын орталығымен (оңтүстік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"Солтүстік-Батыс" тұрғын ауданы; "Мерекелик" бағбандар тұтынушы кооперативі.</w:t>
      </w:r>
      <w:r>
        <w:br/>
      </w:r>
      <w:r>
        <w:rPr>
          <w:rFonts w:ascii="Times New Roman"/>
          <w:b w:val="false"/>
          <w:i w:val="false"/>
          <w:color w:val="000000"/>
          <w:sz w:val="28"/>
        </w:rPr>
        <w:t xml:space="preserve">
      </w:t>
      </w:r>
      <w:r>
        <w:rPr>
          <w:rFonts w:ascii="Times New Roman"/>
          <w:b w:val="false"/>
          <w:i w:val="false"/>
          <w:color w:val="000000"/>
          <w:sz w:val="28"/>
        </w:rPr>
        <w:t>46. № 975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И. Белов көшесі № 123, Н. Островский атындағы № 8 орта мектебі (шығыс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Ақын Сара № 1-ден 41-ге дейін (тақ жағы), Б. Ақылбеков № 1-ден 13-ке дейін (тақ жағы), № 2-ден 14-ке дейін (жұп жағы), Бұлақты (толық), В. Иванилов (толық), В. Чкалов № 1-ден 33-ке дейін (тақ жағы), № 2-ден 14а-ға дейін (жұп жағы), Е. Брусиловский № 1-ден 53-ке дейін (тақ жағы), № 2-ден 62-ге дейін (жұп жағы), И. Белов № 1-ден 157-ге дейін (тақ жағы), № 2-ден 160-қа дейін (жұп жағы), Ш. Құдайбердиев № 1-ден 123-ке дейін (тақ жағы), № 2-ден 82-ге дейін (жұп жағы); № 1 бөлімше.</w:t>
      </w:r>
      <w:r>
        <w:br/>
      </w:r>
      <w:r>
        <w:rPr>
          <w:rFonts w:ascii="Times New Roman"/>
          <w:b w:val="false"/>
          <w:i w:val="false"/>
          <w:color w:val="000000"/>
          <w:sz w:val="28"/>
        </w:rPr>
        <w:t xml:space="preserve">
      </w:t>
      </w:r>
      <w:r>
        <w:rPr>
          <w:rFonts w:ascii="Times New Roman"/>
          <w:b w:val="false"/>
          <w:i w:val="false"/>
          <w:color w:val="000000"/>
          <w:sz w:val="28"/>
        </w:rPr>
        <w:t>47. № 976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Өтенай ауылы, Жасұлан көшесі № 48, аудандық пайдалану бөлімшесі.</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 1 әскери қалашығы, "Украина" жатақханасы.</w:t>
      </w:r>
      <w:r>
        <w:br/>
      </w:r>
      <w:r>
        <w:rPr>
          <w:rFonts w:ascii="Times New Roman"/>
          <w:b w:val="false"/>
          <w:i w:val="false"/>
          <w:color w:val="000000"/>
          <w:sz w:val="28"/>
        </w:rPr>
        <w:t xml:space="preserve">
      </w:t>
      </w:r>
      <w:r>
        <w:rPr>
          <w:rFonts w:ascii="Times New Roman"/>
          <w:b w:val="false"/>
          <w:i w:val="false"/>
          <w:color w:val="000000"/>
          <w:sz w:val="28"/>
        </w:rPr>
        <w:t>48. № 977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"Қаратал" шағын ауданы № 46, № 9 орта мектебі (батыс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"Қаратал" шағын ауданы № 19а, № 19б, № 34, № 43а, № 43б, № 44, № 45, № 45а, № 45б, № 45в, № 49а, № 55, № 55а, № 56, № 56а, № 56б, № 56в, № 56г, № 56д, № 57, № 57а, № 59, № 60, № 61, № 61а, № 62 № 63, № 64, № 116, № 120, № 120а үйлер.</w:t>
      </w:r>
      <w:r>
        <w:br/>
      </w:r>
      <w:r>
        <w:rPr>
          <w:rFonts w:ascii="Times New Roman"/>
          <w:b w:val="false"/>
          <w:i w:val="false"/>
          <w:color w:val="000000"/>
          <w:sz w:val="28"/>
        </w:rPr>
        <w:t xml:space="preserve">
      </w:t>
      </w:r>
      <w:r>
        <w:rPr>
          <w:rFonts w:ascii="Times New Roman"/>
          <w:b w:val="false"/>
          <w:i w:val="false"/>
          <w:color w:val="000000"/>
          <w:sz w:val="28"/>
        </w:rPr>
        <w:t>49. № 978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Талдықорған қаласы, Қабанбай батыр көшесі № 180, № 25 орта мектебі мектепке дейінгі шағын орталығымен (солтүстік қанаты).</w:t>
      </w:r>
      <w:r>
        <w:br/>
      </w:r>
      <w:r>
        <w:rPr>
          <w:rFonts w:ascii="Times New Roman"/>
          <w:b w:val="false"/>
          <w:i w:val="false"/>
          <w:color w:val="000000"/>
          <w:sz w:val="28"/>
        </w:rPr>
        <w:t xml:space="preserve">
      </w:t>
      </w:r>
      <w:r>
        <w:rPr>
          <w:rFonts w:ascii="Times New Roman"/>
          <w:b w:val="false"/>
          <w:i w:val="false"/>
          <w:color w:val="000000"/>
          <w:sz w:val="28"/>
        </w:rPr>
        <w:t>Шекарасы: Талдықорған қаласы, көшелер: Ардагер (толық), Жиделі (толық), Сарыбел (толық), Сарытау (толық), Талдыбұлақ (толық), Шапағат (толық); "Батыс", "Шайқорған" тұрғын аудандары; "Қаратал", "Красный камень", "Ключи", "Шайқорған" бағбандар тұтынушы кооперативтері.</w:t>
      </w:r>
      <w:r>
        <w:br/>
      </w:r>
      <w:r>
        <w:rPr>
          <w:rFonts w:ascii="Times New Roman"/>
          <w:b w:val="false"/>
          <w:i w:val="false"/>
          <w:color w:val="000000"/>
          <w:sz w:val="28"/>
        </w:rPr>
        <w:t xml:space="preserve">
      </w:t>
      </w:r>
      <w:r>
        <w:rPr>
          <w:rFonts w:ascii="Times New Roman"/>
          <w:b w:val="false"/>
          <w:i w:val="false"/>
          <w:color w:val="000000"/>
          <w:sz w:val="28"/>
        </w:rPr>
        <w:t>50. № 979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Еркін ауылы, Ащыбұлақ көшесі № 26, № 26 орта мектеп (батыс қанаты).</w:t>
      </w:r>
      <w:r>
        <w:br/>
      </w:r>
      <w:r>
        <w:rPr>
          <w:rFonts w:ascii="Times New Roman"/>
          <w:b w:val="false"/>
          <w:i w:val="false"/>
          <w:color w:val="000000"/>
          <w:sz w:val="28"/>
        </w:rPr>
        <w:t xml:space="preserve">
      </w:t>
      </w:r>
      <w:r>
        <w:rPr>
          <w:rFonts w:ascii="Times New Roman"/>
          <w:b w:val="false"/>
          <w:i w:val="false"/>
          <w:color w:val="000000"/>
          <w:sz w:val="28"/>
        </w:rPr>
        <w:t>Шекарасы: Еркин, көшелер: Абай (толық), Береке (толық), Берліқожанов (толық), Қарасу (толық), Каратал № 1-ден 131-ге дейін (тақ жағы), Казақстан (толық), Курманғазы (толық), Мерекеновтер (толық), Сулеев № 2-ден 126-ға дейін (жұп жағы).</w:t>
      </w:r>
      <w:r>
        <w:br/>
      </w:r>
      <w:r>
        <w:rPr>
          <w:rFonts w:ascii="Times New Roman"/>
          <w:b w:val="false"/>
          <w:i w:val="false"/>
          <w:color w:val="000000"/>
          <w:sz w:val="28"/>
        </w:rPr>
        <w:t xml:space="preserve">
      </w:t>
      </w:r>
      <w:r>
        <w:rPr>
          <w:rFonts w:ascii="Times New Roman"/>
          <w:b w:val="false"/>
          <w:i w:val="false"/>
          <w:color w:val="000000"/>
          <w:sz w:val="28"/>
        </w:rPr>
        <w:t>51. № 980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Өтенай ауылы, Ә. Тұңғатов көшесі № 18, мектепке дейінгі шағын орталығы бар № 21 орта мектеп (шығыс қанаты). </w:t>
      </w:r>
      <w:r>
        <w:br/>
      </w:r>
      <w:r>
        <w:rPr>
          <w:rFonts w:ascii="Times New Roman"/>
          <w:b w:val="false"/>
          <w:i w:val="false"/>
          <w:color w:val="000000"/>
          <w:sz w:val="28"/>
        </w:rPr>
        <w:t xml:space="preserve">
      </w:t>
      </w:r>
      <w:r>
        <w:rPr>
          <w:rFonts w:ascii="Times New Roman"/>
          <w:b w:val="false"/>
          <w:i w:val="false"/>
          <w:color w:val="000000"/>
          <w:sz w:val="28"/>
        </w:rPr>
        <w:t>Шекарасы: Өтенай ауылы, А. Тұңғатов (толық), Алматы (толық), Алатау (толық), Б. Қадржанов (толық), Жастар (толық), Жаңалық (толық), Жарық (толық), Жасұлан (толық), Жерұйық (толық), Жетісу (толық), К. Базарбаев (толық), М. Жақсыкелдінов (толық), С. Хван № 1-ден 87-ге дейін (тақ жағы), Солнечная (толық), Т. Шевченко (толық), Талдықорған (толық), Таң нұры (толық), Ұлытау (толық); "Жастар-2", "Жастар-3" тұрғын аудандар.</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