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3af8" w14:textId="a713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2015 жылғы 01 қазандағы № 27-990 қаулысы. Алматы облысы Әділет департаментінде 2015 жылы 11 қарашада № 3540 болып тіркелді. Күші жойылды - Алматы облысы Талдықорған қаласы әкімдігінің 2017 жылғы 14 ақпандағы № 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қаласы әкімдігінің 14.02.2017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2007 жылғы 27 шілдедегі Қазақстан Республикасы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Талдықорған қаласы бойынша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Талдықорған қаласы әкімдігінің 2014 жылғы 17 наурыздағы "Талдықорған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7-265 (нормативтік құқықтық актілерді мемлекеттік тіркеу Тізілімінде 2014 жылғы 18 сәуірде № 2677 тіркелген және 2014 жылғы 25 сәуірде "Талдықорған" газетінің № 17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"Талдықорған қаласының білім бөлімі" мемлекеттік мекемесінің басшысы (Б. Тұрұсбеков) осы қаулының ресми жариялануын әділет органдарында мемлекеттік тіркелгеннен кейін Қазақстан Республикасының Үкіметі айқындайтын интернет-ресурста және қала әкімдігінің интерент-ресурсында, сондай-ақ,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"Талдықорған" газетінде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әкімінің орынбасары Көлбаев Марлен Қапашұлына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 әкімдігінің 2015 жылғы 1 қазандағы № 27-990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880"/>
        <w:gridCol w:w="1289"/>
        <w:gridCol w:w="2226"/>
        <w:gridCol w:w="2115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"№ 2 құрама үлгідегі ясли-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"№ 7 ясли -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"№ 8 "Күншуақ" ясли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"№ 10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"№ 11 құрама үлгідегі аралас "Құлыншақ" бөбекжай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"№ 12 "Бәйтерек" бөбекжай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құрама үлгідегі "№ 13 санаторлық топтары бар құрама үлгідегі "Құралай" бөбекжай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"НАК" балабақшасы"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"АлтынАрАй" бала 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 Сабрина" балабақшасы" мемлекеттік емес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"Жетісу балдырғаны" балабақшасы"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"Мейір" бала 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"Басқару негіздері мектебі" мемлекеттік емес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"Асми" бала 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"Ашура" балабақшасы" мемлекеттік емес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"Немерелер" бала 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"Ален балабақшасы мемлекеттік емес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"Айым" балабақшасы"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"Тұмар" бала 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"Дилназ" бала 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"Балалар әлемі" балабақшасы" жеке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"Мектепке дейінгі шағын орталығы бар А.С.Макаренко атындағы № 6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"Мектепке дейінгі шағын орталығы бар № 9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"Мектепке дейінгі шағын орталығы бар М.Жұмабаев атындағы № 19 орта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"Мектепке дейінгі шағын орталығы бар № 22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"Мектепке дейінгі шағын орталығы бар № 23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қаласының білім бөлімі" мемлекеттік мекемесінің "Мектепке дейінгі шағын орталығы бар № 25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