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892ef8" w14:textId="a892ef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Ауылдық жерде жұмыс істейтін білім берудің педагог қызметкерлеріне коммуналдық қызмет көрсетулерге шығыстарды жабуға және тұрғын үй-жайларды жылыту үшін отын сатып алуға біржолғы ақшалай өтемақы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Талдықорған қалалық мәслихатының 2015 жылғы 18 қарашадағы № 357 шешімі. Алматы облысы Әділет департаментінде 2015 жылы 03 желтоқсанда № 3596 болып тіркелді. Күші жойылды - Алматы облысы Талдықорған қалалық мәслихатының 2020 жылғы 2 маусымдағы № 394 шешімімен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Алматы облысы Талдықорған қалалық мәслихатының 02.06.2020 </w:t>
      </w:r>
      <w:r>
        <w:rPr>
          <w:rFonts w:ascii="Times New Roman"/>
          <w:b w:val="false"/>
          <w:i w:val="false"/>
          <w:color w:val="000000"/>
          <w:sz w:val="28"/>
        </w:rPr>
        <w:t>№ 394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"Білім туралы" 2007 жылғы 27 шілдедегі Қазақстан Республикасы Заңының 53-бабының 2-тармағының </w:t>
      </w:r>
      <w:r>
        <w:rPr>
          <w:rFonts w:ascii="Times New Roman"/>
          <w:b w:val="false"/>
          <w:i w:val="false"/>
          <w:color w:val="000000"/>
          <w:sz w:val="28"/>
        </w:rPr>
        <w:t>2)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Талдықорған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1. Талдықорған қаласының ауылдық жерде жұмыс істейтін білім берудің педагог қызметкерлеріне коммуналдық қызмет көрсетулерге шығыстарды жабуға және тұрғын үй-жайларды жылыту үшін отын сатып алуға бюджет қаражаты есебінен бес айлық есептік көрсеткіш мөлшерде біржолғы ақшалай өтемақы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Талдықорған қалалық мәслихатының аппарат басшысы Биғожанов Тимур Қапасұлына осы шешімді әділет органдарында мемлекеттік тіркелгеннен кейін ресми және мерзімді баспа басылымдарында, сондай-ақ Қазақстан Республикасының Үкіметі айқындаған интернет-ресурста және қалалық мәслихаттың интернет-ресурсында жариялау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3. Осы шешімнің орындалуын бақылау қалалық мәслихаттың "Әлеуметтік қорғау, заңдылықты сақтау, азаматтардың құқықтары және қоршаған ортаны қорғау мәселелері жөніндегі" тұрақты комиссиясына жүктелсін.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4. Осы шешім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енгізіледі. 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Кезектен тыс LVІ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Ахажан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Қалалық мәслихаттың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М. Бопазов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