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6ba07" w14:textId="966ba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қалалық мәслихатының 2014 жылғы 18 желтоқсандағы "Талдықорған қаласының 2015-2017 жылдарға арналған бюджеті туралы" № 279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2015 жылғы 09 желтоқсандағы № 365 шешімі. Алматы облысы Әділет департаментінде 2015 жылы 14 желтоқсанда № 3616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Талдықорған қалалық мәслихаты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Талдықорған қалалық мәслихатының 2014 жылғы 18 желтоқсандағы "Талдықорған қаласының 2015-2017 жылдарға арналған бюджеті туралы" № 279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29 желтоқсанда нормативтік құқықтық актілерді мемлекеттік тіркеу Тізілімінде № 2988 тіркелген, 2015 жылғы 9 қаңтардағы № 2 (1312) "Талдықорған" газетінде жарияланған), Талдықорған қалалық мәслихатының 2015 жылғы 6 ақпандағы "Талдықорған қалалық мәслихатының 2014 жылғы 18 желтоқсандағы "Талдықорған қаласының 2015-2017 жылдарға арналған бюджеті туралы" № 279 шешіміне өзгерістер енгізу туралы" № 291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17 ақпанда нормативтік құқықтық актілерді мемлекеттік тіркеу Тізілімінде № 3061 тіркелген, 2015 жылғы 20 ақпандағы № 8-9 (1319) "Талдықорған" газетінде жарияланған), Талдықорған қалалық мәслихатының 2015 жылғы 27 мамырдағы "Талдықорған қалалық мәслихатының 2014 жылғы 18 желтоқсандағы "Талдықорған қаласының 2015-2017 жылдарға арналған бюджеті туралы" № 279 шешіміне өзгерістер енгізу туралы" № 319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9 маусымда нормативтік құқықтық актілерді мемлекеттік тіркеу Тізілімінде № 3200 тіркелген, 2015 жылғы 12 маусымдағы № 26 (1336) "Талдықорған" газетінде жарияланған), Талдықорған қалалық мәслихатының 2015 жылғы 4 қыркүйектегі "Талдықорған қалалық мәслихатының 2014 жылғы 18 желтоқсандағы "Талдықорған қаласының 2015-2017 жылдарға арналған бюджеті туралы" № 279 шешіміне өзгерістер енгізу туралы" № 337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16 қыркүйектегі нормативтік құқықтық актілерді мемлекеттік тіркеу Тізілімінде № 3418 тіркелген, 2015 жылғы 24 қыркүйектегі № 41 (1351) "Талдықорған" газетінде жарияланған), Талдықорған қалалық мәслихатының 2015 жылғы 30 қазандағы "Талдықорған қалалық мәслихатының 2014 жылғы 18 желтоқсандағы "Талдықорған қаласының 2015-2017 жылдарға арналған бюджеті туралы" № 279 шешіміне өзгерістер мен толықтырулар енгізу туралы" № 347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18 қарашадағы нормативтік құқықтық актілерді мемлекеттік тіркеу Тізілімінде № 3559 тіркелген, 2015 жылғы 27 қарашадағы № 50 (1360) "Талдықорған" газетінде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2015-2017 жылдарға арналған қалалық бюджет тиісінше 1, 2, 3-қосымшаларға сәйкес, оның ішінде 2015 жылға келесі көлемдерде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32980168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1845015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609767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112317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30563069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10161136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нысаналы даму трансферттері 12097995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субвенциялар 8303938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34507669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12833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14865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кредиттерді өтеу 2032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активтерімен жасалатын операциялар бойынша сальдо 149510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бюджеттің тапшылығы (профициті) (-) 1689844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бюджеттің тапшылығын қаржыландыру (профицитті пайдалану) 1689844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"Талдықорған қаласының экономика және бюджеттік жоспарлау бөлімі" мемлекеттік мекемесінің басшысына (келісім бойынша Қ. Р. Мәженов)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белгілеген интернет-ресурста және қалалық мәслихатының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"Экономика, қаржы мәселелері және бюджет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Түстікбаев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Талдықорған қалалық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Бопазов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9"/>
        <w:gridCol w:w="5278"/>
      </w:tblGrid>
      <w:tr>
        <w:trPr>
          <w:trHeight w:val="30" w:hRule="atLeast"/>
        </w:trPr>
        <w:tc>
          <w:tcPr>
            <w:tcW w:w="8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2015 жылғы 9 желтоқсандағы "Талдықорған қалалық мәслихатының 2014 жылғы 18 желтоқсандағы "Талдықорған қаласының 2015-2017 жылдарға арналған бюджеті туралы" № 279 шешіміне өзгерістер енгізу туралы" № 365 шешіміне 1-қосымша</w:t>
            </w:r>
          </w:p>
        </w:tc>
      </w:tr>
      <w:tr>
        <w:trPr>
          <w:trHeight w:val="30" w:hRule="atLeast"/>
        </w:trPr>
        <w:tc>
          <w:tcPr>
            <w:tcW w:w="8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2014 жылғы 18 желтоқсандағы "Талдықорған қаласының 2015-2017 жылдарға арналған бюджеті туралы" № 279 шешімімен бекітілген 1-қосымша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554"/>
        <w:gridCol w:w="554"/>
        <w:gridCol w:w="7311"/>
        <w:gridCol w:w="33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Талдықорған қаласының 2015 жылға арналған бюджеті</w:t>
            </w:r>
          </w:p>
          <w:bookmarkEnd w:id="0"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30413069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30413069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30413069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515"/>
        <w:gridCol w:w="1250"/>
        <w:gridCol w:w="1250"/>
        <w:gridCol w:w="5315"/>
        <w:gridCol w:w="30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34507669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10643176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16056203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627"/>
        <w:gridCol w:w="1524"/>
        <w:gridCol w:w="1524"/>
        <w:gridCol w:w="5129"/>
        <w:gridCol w:w="24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бюджеттік кредиттеу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7"/>
        <w:gridCol w:w="1497"/>
        <w:gridCol w:w="1497"/>
        <w:gridCol w:w="3107"/>
        <w:gridCol w:w="470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652"/>
        <w:gridCol w:w="1583"/>
        <w:gridCol w:w="1583"/>
        <w:gridCol w:w="4388"/>
        <w:gridCol w:w="29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901"/>
        <w:gridCol w:w="901"/>
        <w:gridCol w:w="4408"/>
        <w:gridCol w:w="519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-1689844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Бюджеттің тапшылығын қаржыландыру (профицитті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792"/>
        <w:gridCol w:w="1924"/>
        <w:gridCol w:w="1924"/>
        <w:gridCol w:w="2683"/>
        <w:gridCol w:w="36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