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90e77" w14:textId="3690e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қаласының 2016-2018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2015 жылғы 22 желтоқсандағы № 372 шешімі. Алматы облысының Әділет департаментінде 2015 жылы 30 желтоқсанда № 3652 болып тіркелді. Күші жойылды - Алматы облысы Талдықорған қалалық мәслихатының 2017 жылғы 08 тамыздағы № 107 шешімімен.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Талдықорған қалалық мәслихатының 08.08.2017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кейін күнтізбелік он күн өткен сон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Талдықорған қалалық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2016-2018 жылдарға арналған қала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32230602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2123952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513134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1231850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28361666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13057696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трансферттері 9459135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субвенциялар 5844835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шығындар 32571017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1385122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1388054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2932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14910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бюджеттің тапшылығы (профициті) (-) 1740447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1740447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Алматы облысы Талдықорған қалалық мәслихатының 27.10.2016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Қаланың жергілікті атқарушы органның 2016 жылға арналған резерві 14430 мың теңге сомасында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2016 жылға арналған қалалық бюджетте жергілікті өзін-өзі басқару органдарына берілетін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40016 мың теңге сомасында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Алматы облысы Талдықорған қалалық мәслихатының 27.10.2016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2016 жылға арналған қалалық бюджетті атқару процесінде секвестрлеуге жатпайтын қалалық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"Талдықорған қаласының экономика және бюджеттік жоспарлау бөлімі" мемлекеттік мекемесінің басшысына (келісім бойынша Қ. Р. Мәженов)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қалалық мәслихаттың интернет-ресурсында жариялау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Осы шешімнің орындалуын бақылау Талдықорған қалалық мәслихатының "Экономика, қаржы мәселелері және бюджет жөніндегі" тұрақты комиссиясына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Осы шешім 2016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Оспаналиев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Бопазов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2015 жылғы 22 желтоқсандағы "Талдықорған қаласының 2016-2018 жылдарға арналған бюджеті туралы" № 372 шешімімен бекітілген 1-қосымша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Талдықорған қаласының 2016 жылға арналған бюджеті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Алматы облысы Талдықорған қалалық мәслихатының 27.10.2016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  <w:bookmarkEnd w:id="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32230602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28361666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28361666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28361666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13057696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5844835</w:t>
            </w:r>
          </w:p>
        </w:tc>
      </w:tr>
    </w:tbl>
    <w:bookmarkStart w:name="z7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32571017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қажеттіліктер үшін жер учаскелерін алып қою, 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2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-1740447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2015 жылғы 22 желтоқсандағы "Талдықорған қаласының 2016-2018 жылдарға арналған бюджеті туралы" № 372 шешімімен бекітілген 2-қосымша</w:t>
            </w:r>
          </w:p>
        </w:tc>
      </w:tr>
    </w:tbl>
    <w:bookmarkStart w:name="z30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Талдықорған қаласының 2017 жылға арналған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3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24638340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24638340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6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7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7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8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2015 жылғы 22 желтоқсандағы "Талдықорған қаласының 2016-2018 жылдарға арналған бюджеті туралы" № 372 шешімімен бекітілген 3-қосымша</w:t>
            </w:r>
          </w:p>
        </w:tc>
      </w:tr>
    </w:tbl>
    <w:bookmarkStart w:name="z562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Талдықорған қаласының 2018 жылға арналған бюджеті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8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23617219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11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1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12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3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13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2015 жылғы 22 желтоқсандағы "Талдықорған қаласының 2016-2018 жылдарға арналған бюджеті туралы" № 372 шешімімен бекітілген 4-қосымша</w:t>
            </w:r>
          </w:p>
        </w:tc>
      </w:tr>
    </w:tbl>
    <w:bookmarkStart w:name="z814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трансферттерді бөлу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қосымша жаңа редакцияда - Алматы облысы Талдықорған қалалық мәслихатының 27.10.2016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Өтенай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2015 жылғы 22 желтоқсандағы "Талдықорған қаласының 2016-2018 жылдарға арналған бюджеті туралы" № 372 шешімімен бекітілген 5-қосымша</w:t>
            </w:r>
          </w:p>
        </w:tc>
      </w:tr>
    </w:tbl>
    <w:bookmarkStart w:name="z822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бюджетті атқару процесінде секвестрлеуге жатпайтын қалалық бюджеттік бағдарламалардың тізбесі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144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әкімшісі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