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af303" w14:textId="84af3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қаласының дене шынықтыру және спорт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қаласы әкімдігінің 2015 жылғы 15 желтоқсандағы № 37-1292 қаулысы. Алматы облысы Әділет департаментінде 2015 жылы 30 желтоқсанда № 3659 болып тіркелді. Күші жойылды - Алматы облысы Талдықорған қаласы әкімдігінің 2016 жылғы 27 маусымдағы № 29-420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Талдықорған қаласы әкімдігінің 27.06.2016 </w:t>
      </w:r>
      <w:r>
        <w:rPr>
          <w:rFonts w:ascii="Times New Roman"/>
          <w:b w:val="false"/>
          <w:i w:val="false"/>
          <w:color w:val="ff0000"/>
          <w:sz w:val="28"/>
        </w:rPr>
        <w:t>№ 29-420</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"Талдықорған қаласының дене шынықтыру және спорт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қосымшаға сәйкес бекітілсін.</w:t>
      </w:r>
      <w:r>
        <w:br/>
      </w:r>
      <w:r>
        <w:rPr>
          <w:rFonts w:ascii="Times New Roman"/>
          <w:b w:val="false"/>
          <w:i w:val="false"/>
          <w:color w:val="000000"/>
          <w:sz w:val="28"/>
        </w:rPr>
        <w:t>
      </w:t>
      </w:r>
      <w:r>
        <w:rPr>
          <w:rFonts w:ascii="Times New Roman"/>
          <w:b w:val="false"/>
          <w:i w:val="false"/>
          <w:color w:val="000000"/>
          <w:sz w:val="28"/>
        </w:rPr>
        <w:t>2. "Талдықорған қаласының дене шынықтыру және спорт бөлімі" мемлекеттік мекемесі (Әділет Рымтайұлы Рымтаев) заңнамамен белгіленген тәртіпте Ережені әділет органдарында тіркеуді жүзеге асырсын.</w:t>
      </w:r>
      <w:r>
        <w:br/>
      </w:r>
      <w:r>
        <w:rPr>
          <w:rFonts w:ascii="Times New Roman"/>
          <w:b w:val="false"/>
          <w:i w:val="false"/>
          <w:color w:val="000000"/>
          <w:sz w:val="28"/>
        </w:rPr>
        <w:t>
      </w:t>
      </w:r>
      <w:r>
        <w:rPr>
          <w:rFonts w:ascii="Times New Roman"/>
          <w:b w:val="false"/>
          <w:i w:val="false"/>
          <w:color w:val="000000"/>
          <w:sz w:val="28"/>
        </w:rPr>
        <w:t>3. "Талдықорған қаласының дене шынықтыру және спорт бөлімі" мемлекеттік мекемесі басшысының міндетін атқарушы Әділет Рымтайұлы Рымтаев осы қаулының ресми жариялануын әділет органдарында мемлекеттік тіркелгеннен кейін Қазақстан Республикасының Үкіметі айқындаған интернет-ресурста және қала әкімдігінің интернет-ресурсында, сондай-ақ, қала әкімдігінің нормативтік құқықтық қаулыларын және қала әкімінің нормативтік құқықтық шешімдерін ресми жариялау құқығын алған мерзімді баспа басылымы "Талдықорған" газетінде жүзеге асырсын.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Талдықорған қаласы әкімінің орынбасары Мәрлен Қапашұлы Көлбаевқа жүктелсін.</w:t>
      </w:r>
      <w:r>
        <w:br/>
      </w:r>
      <w:r>
        <w:rPr>
          <w:rFonts w:ascii="Times New Roman"/>
          <w:b w:val="false"/>
          <w:i w:val="false"/>
          <w:color w:val="000000"/>
          <w:sz w:val="28"/>
        </w:rPr>
        <w:t>
      </w:t>
      </w:r>
      <w:r>
        <w:rPr>
          <w:rFonts w:ascii="Times New Roman"/>
          <w:b w:val="false"/>
          <w:i w:val="false"/>
          <w:color w:val="000000"/>
          <w:sz w:val="28"/>
        </w:rPr>
        <w:t>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Қарасаев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қаласы әкімдігінің 2015 жылғы "15" 12 № 37-1292 қаулысымен бекітілген қосымша</w:t>
            </w:r>
          </w:p>
        </w:tc>
      </w:tr>
    </w:tbl>
    <w:bookmarkStart w:name="z12" w:id="0"/>
    <w:p>
      <w:pPr>
        <w:spacing w:after="0"/>
        <w:ind w:left="0"/>
        <w:jc w:val="left"/>
      </w:pPr>
      <w:r>
        <w:rPr>
          <w:rFonts w:ascii="Times New Roman"/>
          <w:b/>
          <w:i w:val="false"/>
          <w:color w:val="000000"/>
        </w:rPr>
        <w:t xml:space="preserve"> "Талдықорған қаласының дене шынықтыру және спорт бөлімі" мемлекеттік мекемесі туралы </w:t>
      </w:r>
      <w:r>
        <w:rPr>
          <w:rFonts w:ascii="Times New Roman"/>
          <w:b/>
          <w:i w:val="false"/>
          <w:color w:val="000000"/>
        </w:rPr>
        <w:t>Ереже</w:t>
      </w:r>
    </w:p>
    <w:bookmarkEnd w:id="0"/>
    <w:bookmarkStart w:name="z14"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"Талдықорған қаласының дене шынықтыру және спорт бөлімі" мемлекеттік мекемесі Талдықорған қаласының аумағында дене шынықтыру және спорт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"Талдықорған қаласының дене шынықтыру және спорт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3. "Талдықорған қаласының дене шынықтыру және спорт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"Талдықорған қаласының дене шынықтыру және спорт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"Талдықорған қаласының дене шынықтыру және спорт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"Талдықорған қаласының дене шынықтыру және спорт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"Талдықорған қаласының дене шынықтыру және спорт бөлімі" мемлекеттік мекемесі өз құзыретінің мәселелері бойынша заңнамада белгіленген тәртіппен "Талдықорған қаласының дене шынықтыру және спорт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xml:space="preserve">8. "Талдықорған қаласының дене шынықтыру және спорт бөлімі" мемлекеттік мекемесінің құрылымы мен штат санының лимиті қолданыстағы </w:t>
      </w:r>
      <w:r>
        <w:br/>
      </w:r>
      <w:r>
        <w:rPr>
          <w:rFonts w:ascii="Times New Roman"/>
          <w:b w:val="false"/>
          <w:i w:val="false"/>
          <w:color w:val="000000"/>
          <w:sz w:val="28"/>
        </w:rPr>
        <w:t>
      </w:t>
      </w:r>
      <w:r>
        <w:rPr>
          <w:rFonts w:ascii="Times New Roman"/>
          <w:b w:val="false"/>
          <w:i w:val="false"/>
          <w:color w:val="000000"/>
          <w:sz w:val="28"/>
        </w:rPr>
        <w:t>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040000, Қазақстан Республикасы, Алматы облысы, Талдықорған қаласы, Абай көшесі, № 256.</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"Талдықорған қаласының дене шынықтыру және спорт бөлімі"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"Талдықорған қаласының дене шынықтыру және спорт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"Талдықорған қаласының дене шынықтыру және спорт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"Талдықорған қаласының дене шынықтыру және спорт бөлімі" мемлекеттік мекемесіне кәсіпкерлік субъектілерімен "Талдықорған қаласының дене шынықтыру және спорт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"Талдықорған қаласының дене шынықтыру және спорт бөлімі"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30"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"Талдықорған қаласының дене шынықтыру және спорт бөлімі" мемлекеттік мекемесінің миссиясы: дене шынықтыру және спорт саласындағы мемлекеттік саясаттың іске асырылуын қамтамасыз ету.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Талдықорған қаласындағы дене шынықтыру және спортты дамыту жұмысын ұйымдастыру;</w:t>
      </w:r>
      <w:r>
        <w:br/>
      </w:r>
      <w:r>
        <w:rPr>
          <w:rFonts w:ascii="Times New Roman"/>
          <w:b w:val="false"/>
          <w:i w:val="false"/>
          <w:color w:val="000000"/>
          <w:sz w:val="28"/>
        </w:rPr>
        <w:t>
      </w:t>
      </w:r>
      <w:r>
        <w:rPr>
          <w:rFonts w:ascii="Times New Roman"/>
          <w:b w:val="false"/>
          <w:i w:val="false"/>
          <w:color w:val="000000"/>
          <w:sz w:val="28"/>
        </w:rPr>
        <w:t>2) бұқаралық, ұлттық спорт түрлерінен, мүгедектер спортынан қала құрама командаларының дайындығын, олардың облыстық және басқа да спорт жарыстарына қатысуын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3) Қазақстан Республикасы Президентінің және Үкіметінің, облыс және қала әкімдерінің "Талдықорған қаласының дене шынықтыру және спорт бөлімі" мемлекеттік мекемесінің құзырына қатысты мәселелер бойынша актілер мен тапсырмалардың орындалуын қамтамасыз ету;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заңнамасына сәкес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жергілікті атқарушы органның келісуімен Талдықорған қаласы аумағында спорттық iс-шараларды ұйымдастыруды және өткiзудi үйлестiредi;</w:t>
      </w:r>
      <w:r>
        <w:br/>
      </w:r>
      <w:r>
        <w:rPr>
          <w:rFonts w:ascii="Times New Roman"/>
          <w:b w:val="false"/>
          <w:i w:val="false"/>
          <w:color w:val="000000"/>
          <w:sz w:val="28"/>
        </w:rPr>
        <w:t>
      </w:t>
      </w:r>
      <w:r>
        <w:rPr>
          <w:rFonts w:ascii="Times New Roman"/>
          <w:b w:val="false"/>
          <w:i w:val="false"/>
          <w:color w:val="000000"/>
          <w:sz w:val="28"/>
        </w:rPr>
        <w:t>2) спорт түрлерi бойынша қалалық құрама командаларды даярлауды және олардың облыстық және басқа да спорттық жарыстарға қатысуын қамтамасыз етілуіне шара қолданады;</w:t>
      </w:r>
      <w:r>
        <w:br/>
      </w:r>
      <w:r>
        <w:rPr>
          <w:rFonts w:ascii="Times New Roman"/>
          <w:b w:val="false"/>
          <w:i w:val="false"/>
          <w:color w:val="000000"/>
          <w:sz w:val="28"/>
        </w:rPr>
        <w:t>
      </w:t>
      </w:r>
      <w:r>
        <w:rPr>
          <w:rFonts w:ascii="Times New Roman"/>
          <w:b w:val="false"/>
          <w:i w:val="false"/>
          <w:color w:val="000000"/>
          <w:sz w:val="28"/>
        </w:rPr>
        <w:t xml:space="preserve">3) Талдықорған қаласы аумағында бұқаралық спортты және ұлттық спорт </w:t>
      </w:r>
      <w:r>
        <w:br/>
      </w:r>
      <w:r>
        <w:rPr>
          <w:rFonts w:ascii="Times New Roman"/>
          <w:b w:val="false"/>
          <w:i w:val="false"/>
          <w:color w:val="000000"/>
          <w:sz w:val="28"/>
        </w:rPr>
        <w:t>
      </w:t>
      </w:r>
      <w:r>
        <w:rPr>
          <w:rFonts w:ascii="Times New Roman"/>
          <w:b w:val="false"/>
          <w:i w:val="false"/>
          <w:color w:val="000000"/>
          <w:sz w:val="28"/>
        </w:rPr>
        <w:t>түрлерiн дамытуды қамтамасыз етілуіне шара қолданады;</w:t>
      </w:r>
      <w:r>
        <w:br/>
      </w:r>
      <w:r>
        <w:rPr>
          <w:rFonts w:ascii="Times New Roman"/>
          <w:b w:val="false"/>
          <w:i w:val="false"/>
          <w:color w:val="000000"/>
          <w:sz w:val="28"/>
        </w:rPr>
        <w:t>
      </w:t>
      </w:r>
      <w:r>
        <w:rPr>
          <w:rFonts w:ascii="Times New Roman"/>
          <w:b w:val="false"/>
          <w:i w:val="false"/>
          <w:color w:val="000000"/>
          <w:sz w:val="28"/>
        </w:rPr>
        <w:t>4) Талдықорған қаласы аумағында қалалық дене шынықтыру-спорт ұйымдарының қызметін үйлестіреді;</w:t>
      </w:r>
      <w:r>
        <w:br/>
      </w:r>
      <w:r>
        <w:rPr>
          <w:rFonts w:ascii="Times New Roman"/>
          <w:b w:val="false"/>
          <w:i w:val="false"/>
          <w:color w:val="000000"/>
          <w:sz w:val="28"/>
        </w:rPr>
        <w:t>
      </w:t>
      </w:r>
      <w:r>
        <w:rPr>
          <w:rFonts w:ascii="Times New Roman"/>
          <w:b w:val="false"/>
          <w:i w:val="false"/>
          <w:color w:val="000000"/>
          <w:sz w:val="28"/>
        </w:rPr>
        <w:t>5) "Талдықорған қаласының дене шынықтыру және спорт бөлімі" мемлекеттік мекемесінің құзырына кіретін мәселелер бойынша спорт ұйымдарына әдістемелік және консультациялық көмек көрсетеді;</w:t>
      </w:r>
      <w:r>
        <w:br/>
      </w:r>
      <w:r>
        <w:rPr>
          <w:rFonts w:ascii="Times New Roman"/>
          <w:b w:val="false"/>
          <w:i w:val="false"/>
          <w:color w:val="000000"/>
          <w:sz w:val="28"/>
        </w:rPr>
        <w:t>
      </w:t>
      </w:r>
      <w:r>
        <w:rPr>
          <w:rFonts w:ascii="Times New Roman"/>
          <w:b w:val="false"/>
          <w:i w:val="false"/>
          <w:color w:val="000000"/>
          <w:sz w:val="28"/>
        </w:rPr>
        <w:t>6) спортшыларға: 2-разрядты спортшы, 3-разрядты спортшы, 1-жасөспірімдік-разрядты спортшы, 2-жасөспірімдік-разрядты спортшы, 3-жасөспірімдік-разрядты спортшы спорттық разрядтарын берілуін үйлестіреді;</w:t>
      </w:r>
      <w:r>
        <w:br/>
      </w:r>
      <w:r>
        <w:rPr>
          <w:rFonts w:ascii="Times New Roman"/>
          <w:b w:val="false"/>
          <w:i w:val="false"/>
          <w:color w:val="000000"/>
          <w:sz w:val="28"/>
        </w:rPr>
        <w:t>
      </w:t>
      </w:r>
      <w:r>
        <w:rPr>
          <w:rFonts w:ascii="Times New Roman"/>
          <w:b w:val="false"/>
          <w:i w:val="false"/>
          <w:color w:val="000000"/>
          <w:sz w:val="28"/>
        </w:rPr>
        <w:t>7) мынадай: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біліктілік санаттарын берілуін үйлестіреді;</w:t>
      </w:r>
      <w:r>
        <w:br/>
      </w:r>
      <w:r>
        <w:rPr>
          <w:rFonts w:ascii="Times New Roman"/>
          <w:b w:val="false"/>
          <w:i w:val="false"/>
          <w:color w:val="000000"/>
          <w:sz w:val="28"/>
        </w:rPr>
        <w:t>
      </w:t>
      </w:r>
      <w:r>
        <w:rPr>
          <w:rFonts w:ascii="Times New Roman"/>
          <w:b w:val="false"/>
          <w:i w:val="false"/>
          <w:color w:val="000000"/>
          <w:sz w:val="28"/>
        </w:rPr>
        <w:t>8) жергілікті атқарушы органмен өзара көмектесе әрекет жасау арқылы спорттық-бұқаралық iс-шаралардың бірыңғай қалалық күнтiзбесін даярлайды;</w:t>
      </w:r>
      <w:r>
        <w:br/>
      </w:r>
      <w:r>
        <w:rPr>
          <w:rFonts w:ascii="Times New Roman"/>
          <w:b w:val="false"/>
          <w:i w:val="false"/>
          <w:color w:val="000000"/>
          <w:sz w:val="28"/>
        </w:rPr>
        <w:t>
      </w:t>
      </w:r>
      <w:r>
        <w:rPr>
          <w:rFonts w:ascii="Times New Roman"/>
          <w:b w:val="false"/>
          <w:i w:val="false"/>
          <w:color w:val="000000"/>
          <w:sz w:val="28"/>
        </w:rPr>
        <w:t>9) жоғары тұрған мемлекеттік органдармен, мәслихатпен, облыс әкімінің аппаратымен "Талдықорған қаласының дене шынықтыру және спорт бөлімі" мемлекеттік мекемесінің құзырына кіретін мәселелер бойынша өзара іс-қимыл жасау;</w:t>
      </w:r>
      <w:r>
        <w:br/>
      </w:r>
      <w:r>
        <w:rPr>
          <w:rFonts w:ascii="Times New Roman"/>
          <w:b w:val="false"/>
          <w:i w:val="false"/>
          <w:color w:val="000000"/>
          <w:sz w:val="28"/>
        </w:rPr>
        <w:t>
      </w:t>
      </w:r>
      <w:r>
        <w:rPr>
          <w:rFonts w:ascii="Times New Roman"/>
          <w:b w:val="false"/>
          <w:i w:val="false"/>
          <w:color w:val="000000"/>
          <w:sz w:val="28"/>
        </w:rPr>
        <w:t>10) Қазақстан Республикасының қолданыстағы заңнамасына сәйкес өз құзыреті шегінде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"Талдықорған қаласының дене шынықтыру және спорт бөлімі" мемлекеттік мекемесінің қарамағындағы мемлекеттік мекемелердің функциялары:</w:t>
      </w:r>
      <w:r>
        <w:br/>
      </w:r>
      <w:r>
        <w:rPr>
          <w:rFonts w:ascii="Times New Roman"/>
          <w:b w:val="false"/>
          <w:i w:val="false"/>
          <w:color w:val="000000"/>
          <w:sz w:val="28"/>
        </w:rPr>
        <w:t>
      </w:t>
      </w:r>
      <w:r>
        <w:rPr>
          <w:rFonts w:ascii="Times New Roman"/>
          <w:b w:val="false"/>
          <w:i w:val="false"/>
          <w:color w:val="000000"/>
          <w:sz w:val="28"/>
        </w:rPr>
        <w:t>"Талдықорған қаласының дене шынықтыру және спорт бөлімі" мемлекеттік мекемесінің "Талдықорған қаласының №1 Балалар мен жасөспірімдер спорт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 балалар, жасөспірімдер мен жастар арасында дене тәрбиесін жан-жақты дамыту және денсаулықты нығайтуға бағытталған дене шынықтыру-сауықтыру және тәрбиелік жұмысын жүзеге жүргізу;</w:t>
      </w:r>
      <w:r>
        <w:br/>
      </w:r>
      <w:r>
        <w:rPr>
          <w:rFonts w:ascii="Times New Roman"/>
          <w:b w:val="false"/>
          <w:i w:val="false"/>
          <w:color w:val="000000"/>
          <w:sz w:val="28"/>
        </w:rPr>
        <w:t>
      </w:t>
      </w:r>
      <w:r>
        <w:rPr>
          <w:rFonts w:ascii="Times New Roman"/>
          <w:b w:val="false"/>
          <w:i w:val="false"/>
          <w:color w:val="000000"/>
          <w:sz w:val="28"/>
        </w:rPr>
        <w:t>2) Қазақстан Республикасының қолданыстағы заңнамасына сәйкес өз құзыреті шегінде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"Талдықорған қаласының дене шынықтыру және спорт бөлімі" мемлекеттік мекемесінің "Талдықорған қаласының "Өркен" балалар мен жасөспірімдер спорт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 балалар, жасөспірімдер мен жастар арасында дене тәрбиесін жан-жақты дамыту және денсаулықты нығайтуға бағытталған дене шынықтыру-сауықтыру және тәрбиелік жұмысын жүзеге жүргізу;</w:t>
      </w:r>
      <w:r>
        <w:br/>
      </w:r>
      <w:r>
        <w:rPr>
          <w:rFonts w:ascii="Times New Roman"/>
          <w:b w:val="false"/>
          <w:i w:val="false"/>
          <w:color w:val="000000"/>
          <w:sz w:val="28"/>
        </w:rPr>
        <w:t>
      </w:t>
      </w:r>
      <w:r>
        <w:rPr>
          <w:rFonts w:ascii="Times New Roman"/>
          <w:b w:val="false"/>
          <w:i w:val="false"/>
          <w:color w:val="000000"/>
          <w:sz w:val="28"/>
        </w:rPr>
        <w:t>2) спорттық үйірмелердің, тренажер залдарының қызметін ұйымдастыру;</w:t>
      </w:r>
      <w:r>
        <w:br/>
      </w:r>
      <w:r>
        <w:rPr>
          <w:rFonts w:ascii="Times New Roman"/>
          <w:b w:val="false"/>
          <w:i w:val="false"/>
          <w:color w:val="000000"/>
          <w:sz w:val="28"/>
        </w:rPr>
        <w:t>
      </w:t>
      </w:r>
      <w:r>
        <w:rPr>
          <w:rFonts w:ascii="Times New Roman"/>
          <w:b w:val="false"/>
          <w:i w:val="false"/>
          <w:color w:val="000000"/>
          <w:sz w:val="28"/>
        </w:rPr>
        <w:t>3) қалалық, облыстық, республикалық және халықаралық жарыстар, оқу-жыттығу жиындары үшін ғимарат беру;</w:t>
      </w:r>
      <w:r>
        <w:br/>
      </w:r>
      <w:r>
        <w:rPr>
          <w:rFonts w:ascii="Times New Roman"/>
          <w:b w:val="false"/>
          <w:i w:val="false"/>
          <w:color w:val="000000"/>
          <w:sz w:val="28"/>
        </w:rPr>
        <w:t>
      </w:t>
      </w:r>
      <w:r>
        <w:rPr>
          <w:rFonts w:ascii="Times New Roman"/>
          <w:b w:val="false"/>
          <w:i w:val="false"/>
          <w:color w:val="000000"/>
          <w:sz w:val="28"/>
        </w:rPr>
        <w:t>4) Қазақстан Республикасының қолданыстағы заңнамасына сәйкес өз</w:t>
      </w:r>
      <w:r>
        <w:br/>
      </w:r>
      <w:r>
        <w:rPr>
          <w:rFonts w:ascii="Times New Roman"/>
          <w:b w:val="false"/>
          <w:i w:val="false"/>
          <w:color w:val="000000"/>
          <w:sz w:val="28"/>
        </w:rPr>
        <w:t>
      </w:t>
      </w:r>
      <w:r>
        <w:rPr>
          <w:rFonts w:ascii="Times New Roman"/>
          <w:b w:val="false"/>
          <w:i w:val="false"/>
          <w:color w:val="000000"/>
          <w:sz w:val="28"/>
        </w:rPr>
        <w:t xml:space="preserve"> құзыреті шегінде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сұрату және алу;</w:t>
      </w:r>
      <w:r>
        <w:br/>
      </w:r>
      <w:r>
        <w:rPr>
          <w:rFonts w:ascii="Times New Roman"/>
          <w:b w:val="false"/>
          <w:i w:val="false"/>
          <w:color w:val="000000"/>
          <w:sz w:val="28"/>
        </w:rPr>
        <w:t>
      </w:t>
      </w:r>
      <w:r>
        <w:rPr>
          <w:rFonts w:ascii="Times New Roman"/>
          <w:b w:val="false"/>
          <w:i w:val="false"/>
          <w:color w:val="000000"/>
          <w:sz w:val="28"/>
        </w:rPr>
        <w:t>2) жедел басқару құқығындағы мүліктерді пайдалануды жүзеге асыру;</w:t>
      </w:r>
      <w:r>
        <w:br/>
      </w:r>
      <w:r>
        <w:rPr>
          <w:rFonts w:ascii="Times New Roman"/>
          <w:b w:val="false"/>
          <w:i w:val="false"/>
          <w:color w:val="000000"/>
          <w:sz w:val="28"/>
        </w:rPr>
        <w:t>
      </w:t>
      </w:r>
      <w:r>
        <w:rPr>
          <w:rFonts w:ascii="Times New Roman"/>
          <w:b w:val="false"/>
          <w:i w:val="false"/>
          <w:color w:val="000000"/>
          <w:sz w:val="28"/>
        </w:rPr>
        <w:t>3) "Талдықорған қаласының дене шынықтыру және спорт бөлімі" мемлекеттік мекемесінің құзыретіне жататын қала әкімінің, әкімдігінің нормативтік құқықтық актілерінің жобаларын дайындау;</w:t>
      </w:r>
      <w:r>
        <w:br/>
      </w:r>
      <w:r>
        <w:rPr>
          <w:rFonts w:ascii="Times New Roman"/>
          <w:b w:val="false"/>
          <w:i w:val="false"/>
          <w:color w:val="000000"/>
          <w:sz w:val="28"/>
        </w:rPr>
        <w:t>
      </w:t>
      </w:r>
      <w:r>
        <w:rPr>
          <w:rFonts w:ascii="Times New Roman"/>
          <w:b w:val="false"/>
          <w:i w:val="false"/>
          <w:color w:val="000000"/>
          <w:sz w:val="28"/>
        </w:rPr>
        <w:t>4)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өз құзыреті шегінде басқа да құқықтар мен міндеттерді жүзеге асыру.</w:t>
      </w:r>
      <w:r>
        <w:br/>
      </w:r>
      <w:r>
        <w:rPr>
          <w:rFonts w:ascii="Times New Roman"/>
          <w:b w:val="false"/>
          <w:i w:val="false"/>
          <w:color w:val="000000"/>
          <w:sz w:val="28"/>
        </w:rPr>
        <w:t>
</w:t>
      </w:r>
    </w:p>
    <w:bookmarkStart w:name="z65"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"Талдықорған қаласының дене шынықтыру және спорт бөлімі" мемлекеттік мекемесіне басшылықты "Талдықорған қаласының дене шынықтыру және спорт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"Талдықорған қаласының дене шынықтыру және спорт бөлімі" мемлекеттік мекемесінің бірінші басшысын Талдықорған қаласының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"Талдықорған қаласының дене шынықтыру және спорт бөлімі" мемлекеттік мекемесінің бірінші басшысының орынбасары жоқ.</w:t>
      </w:r>
      <w:r>
        <w:br/>
      </w:r>
      <w:r>
        <w:rPr>
          <w:rFonts w:ascii="Times New Roman"/>
          <w:b w:val="false"/>
          <w:i w:val="false"/>
          <w:color w:val="000000"/>
          <w:sz w:val="28"/>
        </w:rPr>
        <w:t>
      </w:t>
      </w:r>
      <w:r>
        <w:rPr>
          <w:rFonts w:ascii="Times New Roman"/>
          <w:b w:val="false"/>
          <w:i w:val="false"/>
          <w:color w:val="000000"/>
          <w:sz w:val="28"/>
        </w:rPr>
        <w:t>21. "Талдықорған қаласының дене шынықтыру және спорт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"Талдықорған қаласының дене шынықтыру және спорт бөлімі" мемлекеттік мекемесі қызметкерлерінің міндеттері мен өкілеттіктерін өз құзыреті шегінде айқындайды;</w:t>
      </w:r>
      <w:r>
        <w:br/>
      </w:r>
      <w:r>
        <w:rPr>
          <w:rFonts w:ascii="Times New Roman"/>
          <w:b w:val="false"/>
          <w:i w:val="false"/>
          <w:color w:val="000000"/>
          <w:sz w:val="28"/>
        </w:rPr>
        <w:t>
      </w:t>
      </w:r>
      <w:r>
        <w:rPr>
          <w:rFonts w:ascii="Times New Roman"/>
          <w:b w:val="false"/>
          <w:i w:val="false"/>
          <w:color w:val="000000"/>
          <w:sz w:val="28"/>
        </w:rPr>
        <w:t>2) "Талдықорған қаласының дене шынықтыру және спорт бөлімі" мемлекеттік мекемесі қызметкерлерін қолданыстағы заңнамаға сәйкес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3) "Талдықорған қаласының дене шынықтыру және спорт бөлімі" мемлекеттік мекемесі қызметкерлерін заңнамада белгіленген тәртіппен ынталандырады және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4) өз құзыреті шегінде бұйрықтар шығарады;</w:t>
      </w:r>
      <w:r>
        <w:br/>
      </w:r>
      <w:r>
        <w:rPr>
          <w:rFonts w:ascii="Times New Roman"/>
          <w:b w:val="false"/>
          <w:i w:val="false"/>
          <w:color w:val="000000"/>
          <w:sz w:val="28"/>
        </w:rPr>
        <w:t>
      </w:t>
      </w:r>
      <w:r>
        <w:rPr>
          <w:rFonts w:ascii="Times New Roman"/>
          <w:b w:val="false"/>
          <w:i w:val="false"/>
          <w:color w:val="000000"/>
          <w:sz w:val="28"/>
        </w:rPr>
        <w:t>5) мемлекеттік органдар мен басқа да ұйымдарда өз құзыреті шегінде "Талдықорған қаласының дене шынықтыру және спорт бөлімі"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6) "Талдықорған қаласының дене шынықтыру және спорт бөлімі" мемлекеттік мекемесінде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"Талдықорған қаласының дене шынықтыру және спорт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8"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"Талдықорған қаласының дене шынықтыру және спорт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"Талдықорған қаласының дене шынықтыру және спорт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"Талдықорған қаласының дене шынықтыру және спорт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"Талдықорған қаласының дене шынықтыру және спорт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3"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"Талдықорған қаласының дене шынықтыру және спорт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"Талдықорған қаласының дене шынықтыру және спорт бөлімі" мемлекеттік мекемесінің қарамағындағы мемлекеттік мекемелердің тізбесі:</w:t>
      </w:r>
      <w:r>
        <w:br/>
      </w:r>
      <w:r>
        <w:rPr>
          <w:rFonts w:ascii="Times New Roman"/>
          <w:b w:val="false"/>
          <w:i w:val="false"/>
          <w:color w:val="000000"/>
          <w:sz w:val="28"/>
        </w:rPr>
        <w:t>
      </w:t>
      </w:r>
      <w:r>
        <w:rPr>
          <w:rFonts w:ascii="Times New Roman"/>
          <w:b w:val="false"/>
          <w:i w:val="false"/>
          <w:color w:val="000000"/>
          <w:sz w:val="28"/>
        </w:rPr>
        <w:t>1. "Талдықорған қаласының дене шынықтыру және спорт бөлімі" мемлекеттік мекемесінің "Талдықорған қаласының №1 Балалар мен жасөспірімдер спорт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 "Талдықорған қаласының дене шынықтыру және спорт бөлімі" мемлекеттік мекемесінің "Талдықорған қаласының "Өркен" балалар мен жасөспірімдер спорт мектебі"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