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7e86" w14:textId="9eb7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2015 жылғы 04 қыркүйектегі № 52-216 шешімі. Алматы облысы Әділет департаментінде 2015 жылы 15 қыркүйекте № 3416 болып тіркелді. Күші жойылды - Алматы облысы Қапшағай қалалық мәслихатының 2016 жылғы 19 мамырдағы № 4-23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Қапшағай қалалық мәслихатының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2014 жылғы 19 желтоқсандағы "Қапшағай қаласының 2015-2017 жылдарға арналған бюджеті туралы" № 42-174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26 желтоқсанда № 2979 тіркелген, "Нұрлы өлке" газетінің 2015 жылғы 03 қаңтардағы № 01-02 (306-307) жарияланған), Қапшағай қалалық мәслихатының 2015 жылғы 06 ақпандағы "Қапшағай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туралы" № 45-191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17 ақпанда № 3058 тіркелген, "Нұрлы өлке" газетінің 2015 жылғы 26 ақпандағы № 09 (314), 03 наурыздағы № 10-11 (315-316), 21 наурыздағы № 12-13 (317-318) жарияланған), Қапшағай қалалық мәслихатының 2015 жылғы 27 мамырдағы "Қапшағай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туралы" № 49-202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10 маусымда № 3216 тіркелген, "Нұрлы өлке" газетінің 2015 жылғы 20 маусымдағы № 25 (330), 27 маусымдағы № 26 (331)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қала бюджеті тиісінше 1, 2,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5743507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1039751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47000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4606756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2429996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886014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1290746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5721232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1312954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1315963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3009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38200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1328879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1328879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1-қосымшасына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қалалық мәслихаттың "Әлеуметтік-экономикалық дамыту, бюджет, өндіріс, шағын және орта кәсіпкерлікті дамыту"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басшысына (келісім бойынша Сатыбалдиева А.Т.)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Танырбергенов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қыркүйектегі "Қапшағай қалалық мәслихатының 2014 жылғы 19 желтоқсандағы "Қапшағай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2015-2017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42-174 шешіміне өзгерістер енгізу туралы" № 52-216 шешіміне 1-қосымша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желтоқсандағы "Қапшағай қаласының 2015-2017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№ 42-174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1-қосымша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16"/>
        <w:gridCol w:w="1254"/>
        <w:gridCol w:w="1254"/>
        <w:gridCol w:w="5661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және тұрғын үй қоры саласында жергілікті деңгейде мемлекеттік саясатты іске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"/>
        <w:gridCol w:w="968"/>
        <w:gridCol w:w="1374"/>
        <w:gridCol w:w="1374"/>
        <w:gridCol w:w="4624"/>
        <w:gridCol w:w="29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4241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366"/>
        <w:gridCol w:w="798"/>
        <w:gridCol w:w="512"/>
        <w:gridCol w:w="4227"/>
        <w:gridCol w:w="4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