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e082" w14:textId="7d1e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қаласында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әкімінің 2015 жылғы 14 қаңтардағы № 1 шешімі. Алматы облысы Әділет департаментінде 2015 жылғы 09 ақпанда № 3032 болып тіркелді. Күші жойылды - Алматы облысы Текелі қаласы әкімінің 2015 жылғы 27 сәуірдегі № 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Алматы облысы Текелі қаласы әкімінің 27.04.2015 № 3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23 –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қаласында дауыс беруді өткізу және дауыс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 әкімінің аппарат басшысы Бақытжан Зәпірұлы Менісовке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Текелі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 әкімінің 2015 жылғы 14 қаңтардағы "Текелі қаласында дауыс беруді өткізу және дауыс санау үшін сайлау учаскелерін құру туралы" № 1 шешіміне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қаласында дауыс беруді өткізу және дауыс санау үшін құрылған сайлау учаскелері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 901 сайлау учаскесі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Текелі қаласы, О. Кошевой көшесі № 6, № 2 орта мектеп мектепке дейінгі шағын орталығымен, телефон 5-20-40.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Текелі қаласы, көшелері О. Кошевой № 1-ден № 56-ға дейін, Д. Қонаев № 331-ден № 415-ке дейін (тақ жағы), № 394-тен № 500-ге дейін, Горняцкая № 1-ден № 71-ге дейін, Жаркент № 1-ден № 54-ке дейін, Ватутин № 1-ден № 30-ға дейін, О. Жандосов № 1-ден № 27-дейін; бұрылыстар Пионерский № 1-ден № 12-ге дейін; Ключевой № 1-ден № 9-ға дейін.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902 сайлау учаскесі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Текелі қаласы, Д. Қонаев көшесі № 378, "Алатау Мрамор" жауапкершілігі шектеулі серіктестігінің әкімшілік ғимараты.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Текелі қаласы, көшелері Д. Қонаев № 227-ден № 299-ға дейін (тақ жағы), № 254-тен № 384-ке дейін (жұп жағы), Железнодорожная № 1-ден № 58-ге дейін, А. Иманов № 1-ден № 22-ге дейін, Б. Момышұлы № 1-ден № 12-ге дейін, М. Мәметова № 1-ден № 134-ке дейін, Чкалов № 1-ден № 26-ға дейін, Бауман № 1-ден № 11-ге дейін, Пархоменко № 1-ден № 33-ке дейін, Островский № 1-ден № 31-ге дейін, І. Есенберлин № 1-ден № 37-ге дейін, Чехов № 1-ден № 67-ге дейін, Б. Римова № 1-ден № 26-ға дейін, Лермонтов № 1-ден № 24-ке дейін; бұрылыс Октябрьский № 1-ден № 13-ке дейін.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№ 903 сайлау учаскесі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Текелі қаласы, Қ. Сәтпаев көшесі № 50, № 1 орта мектеп мектепке дейінгі шағын орталығымен, телефон 4-13-25.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Текелі қаласы, көшелері ВесҰлая Поляна № 1-ден № 60-қа дейін, Д. Қонаев № 301-ден № 329-ға дейін (тақ жағы), № 386, 388, 390, 392, Сүйінбай № 1-ден № 28-ға дейін, Садовая № 1-ден № 104-ке дейін, Е. Брусиловский № 1-ден № 33-ке дейін, Қ. Сәтпаев № 1-ден № 86-ға дейін, Титов № 1-ден № 32-ге дейін, Шаталов № 1-ден № 38-ге дейін, Бөлтірік шешен № 1-ден № 60-қа дейін, Мичурин № 1-ден № 86-ға дейін, Ш.Қалдаяқов № 1-ден № 56-ға дейін, Стадионная № 1-ден № 40-қа дейін.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№ 904 сайлау учаскесі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Текелі қаласы, Д. Қонаев көшесі № 198, "Каскад" жауапкершілігі шектеулі серіктестігінің әкімшілік ғимараты.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Текелі қаласы, көшелері Чехов № 68-ден № 98-ге дейін,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Қонаев № 186-дан № 252-ге дейін (жұп жағы), Райымбек батыр № 1-ден № 37-ге дейін, Қ. Рысқұлбеков № 1-ден № 47-ге дейін, Абай № 1-ден № 53-ке дейін, Ломоносов № 1-ден № 38-ге дейін, А. Байтұрсынов № 1-ден № 23-ке дейін, М. Мақатаев № 1-ден № 17-ге дейін, Некрасов № 1-ден № 13-ке дейін, М. Қаділбеков № 1-ден № 31-ге дейін, Бұқар жырау № 1-ден № 15-ке дейін; бұрылыс Подгорный № 1-ден № 18-ге дейін.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№ 905 сайлау учаскесі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Текелі қаласы, Жеңіс көшесі № 6, № 2 балабақша, телефон 4-20-27.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Текелі қаласы, көшелері Жамбыл № 1-ден № 74-ке дейін, Жеңіс № 2-ден № 8-ге дейін, Қазақстан № 30-дан № 47-ге дейін.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№ 906 сайлау учаскесі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Текелі қаласы, Жеңіс көшесі № 10, № 8 орта мектеп мектепке дейінгі шағын орталығымен, телефон 4-25-93.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Текелі қаласы, көшелері Қора № 1-ден № 75-ке дейін, Ш. Уәлиханов № 1-ден № 68-ге дейін, Жеңіс № 9-дан № 16-ға дейін, Бақтыбай № 1-ден № 62-ге дейін.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№ 907 сайлау учаскесі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Текелі қаласы, Тәуелсіздік көшесі № 23, № 5 орта мектеп, телефон 4-26-60.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Текелі қаласы, көшелері М. Әуезов № 32, 33, 36, 37, 38, 39, 40, Тәуелсіздік № 12, 14, 16, 18, 20, 22, 26, 27, 28, 29, Қазақстан № 17, 19, 21, 22, 23, 26, 28.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№ 908 сайлау учаскесі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Текелі қаласы, Тәуелсіздік көшесі № 11, Текелі қаласы әкімінің қалалық Мәдениет үйі, телефон 4-46-84.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Текелі қаласы, көшелері Ғарышкерлер № 1-ден № 6-ға дейін, Гагарин № 1-ден № 19-ға дейін, М. Әуезов № 20, 21, 22, 22-а, 23, 24, 27, 28, Тәуелсіздік № 9, 13, 15, 17, 19, 21, Қазақстан № 16,18.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№ 909 сайлау учаскесі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Текелі қаласы, М. Әуэзов көшесі № 1, № 3 орта мектеп мектепке дейінгі шағын орталығымен, телефон 4-20-29.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Текелі қаласы, көшелері Абылай хан № 1-ден № 33-ке дейін, Төле би № 1 ден № 41-ге дейін, Юдичев № 1-ден № 9-ға дейін, Л. Хамиди № 1-ден № 15-ке дейін, Қазақстан № 1-ден № 15-ке дейін, Тәуелсіздік № 1, 2, 3, 5, 7, М.Әуезов № 1-ден № 19-ға дейін.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№ 910 сайлау учаскесі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Текелі қаласы, Достық көшесі № 31, № 6 орта мектеп мектепке дейінгі шағын орталығымен, телефон 4-51-74.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Текелі қаласы, көшелері Береговая № 1-ден № 85-ке дейін, Қаратал № 1-ден № 204-ке дейін, Пушкин № 1-ден № 130-ға дейін, Тимирязев № 1-ден № 130-ға дейін, Достық № 1-ден № 53-ке дейін, Кеншілер № 1-ден № 61-ге дейін, бұрылыстар Энергетиков № 1, 2, Молодежный 1-ден № 10-ға дейін.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№ 911сайлау учаскесі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Текелі қаласы, Достық көшесі № 54, "KINDERLAND" жеке меншік балабақшасы, телефон 4-29-47.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Текелі қаласы, көшелері Алматы № 1-ден № 89-ға дейін, Достық № 55-тен № 141-ге дейін, Тимирязев № 131-ден № 237-ге дейін, Балпық би № 1-ден № 78-ге дейін, Чайковский № 1-ден № 78-ге дейін, Қаратал № 205-тен № 349-ға дейін, Береговая № 86-дан № 131-ге дейін, Пушкин № 131-ден № 193-ке дейін.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№ 912 сайлау учаскесі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Текелі қаласы, Д. Қонаев көшесі № 81, "Текелі Газсервис" жауапкершілігі шектеулі серіктестігінің әкімшілік ғимараты.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Текелі қаласы, көшелері Подхозная № 1-ден № 17-ге дейін, Д. Қонаев № 1-ден № 150-ге дейін (жұп жағы), № 151-тен № 209-ға дейін (тақ жағы), Шевченко № 1-ден № 52-ге дейін, Л.Асанова № 1-ден № 40-қа дейін, Ы. Алтынсарин № 1-ден № 44-ке дейін, Айдар би № 1-ден № 26-ға дейін, Керімбек № 1-ден № 53-ке дейін, Әл-Фараби № 1-ден № 18-ге дейін, І. Жансүгіров № 1-ден № 20-ға дейін, Орақты батыр № 1-ден № 110-ға дейін, Панфилов № 1-ден № 107-ге дейін; бұрылыс Западный № 1-ден № 5-ке дейін.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№ 913 сайлау учаскесі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Текелі қаласы, Ә. Қастеев көшесі № 8, № 4 орта мектеп, телефон 4-55-25.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Текелі қаласы, көшелері І. Жансүгіров № 21-ден № 93-ке дейін, Толстой № 1-ден № 68-ге дейін, Қ. Жалайыр № 1-ден № 63-ке дейін, М. Төлебаев № 1-ден № 50-ге дейін, Ә. Қастеев № 1, 2, Лазо № 1-ден № 26-ға дейін, С. Сейфуллин № 1-ден № 29-ға дейін, Әл-Фараби №19-дан № 32-ге дейін.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№ 914 сайлау учаскесі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Текелі қаласы, Тәуелсіздік көшесі № 25, Текелі қалалық ауруханасы, телефон 4-22-10.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Текелі қаласы, Текелі қалалық ауруханасының аумағы.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№ 915 сайлау учаскесі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Текелі қаласы, Стадионная көшесі № 41, Текелі қаласының қарттар мен мүгедектерге арналған жалпы үлгідегі медициналық-әлеуметтік мекемесі, телефон 4-14-87.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Текелі қаласы, Текелі қаласының қарттар мен мүгедектерге арналған жалпы үлгідегі медициналық-әлеуметтік мекемесінің аумағы.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№ 916 сайлау учаскесі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Текелі қаласы, № 2091 әскери бөлімінің "Текелі" шекара бекеті, телефон 4-21-95.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Текелі қаласы, № 2091 әскери бөлімінің "Текелі" шекара бекетінің аумағы.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№ 917 сайлау учаскесі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Рудничный ауылы, Бейбітшілік көшесі № 58, № 7 орта мектеп мектепке дейінгі шағын орталығымен, телефон 4-74-63.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Рудничный ауылы, көшелері Бейбітшілік № 1-ден № 59-ға дейін, Советская № 1-ден № 19-ға дейін, Школьная № 1-ден № 15-ке дейін, Наурызбай батыр № 1-ден № 17-ге дейін, Біржан сал № 3-тен № 15-ке дейін, Құрманғазы № 1-ден № 16-ға дейін, Ескелді би № 1-ден № 25-ке дейін, Ақын Сара № 1-ден № 28-ге дейін, Ш.Айманов № 1-ден № 20-ға дейін, М. Жұмабаев № 1-ден № 17-ге дейін, Ә. Бейсеуов № 1-ден № 8-ге дейін, Алатау № 1-ден № 12-ге дейін.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№ 918 сайлау учаскесі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Рудничный ауылы, № 2091 әскери бөлімінің "Рудничный" шекара комендатурасы, телефон 4-73-65.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Рудничный ауылы, № 2091 әскери бөлімінің "Рудничный" шекара комендатурасының аумағы.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