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82d1" w14:textId="eee8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"Текелі қаласының экономика және бюджеттік жоспарлау бөлімі"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2015 жылғы 18 маусымдағы № 158 қаулысы. Алматы облысы Әділет департаментінде 2015 жылы 23 шілдеде № 3304 болып тіркелді. Күші жойылды - Алматы облысы Текелі қаласы әкімдігінің 2017 жылғы 27 қаңтардағы № 22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Текелі қаласы әкімдігінің 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2011 жылғы 1 наурыздағы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"Текелі қаласының экономика және бюджеттік жоспарлау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"Текелі қаласының экономика және бюджеттік жоспарлау бөлімі" мемлекеттік мекемесінің басшысы Мырзахметова Файзагүл Сванқызына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қала әкімінің орынбасары Рақымбеков Рауан Тұрданғазыұлына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Қайнарбеков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Текелі қаласы әкімдігінің 2015 жылғы 18 маусымдағы № 158 қаулысымен бекітілген қосымша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"Текелі қаласының экономика және бюджеттік жоспарлау бөлімі" мемлекеттік мекемесі туралы Ереже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"Текелі қаласының экономика және бюджеттік жоспарлау бөлімі" мемлекеттік мекемесі (бұдан әрі – Бөлім) Текелі қаласының аумағында Қазақстан Республикасының заңнамасына сәйкес экономика және бюджеттік жоспарлау саласында басшылықты жүзеге асыратын Қазақстан Республикасының мемлекеттік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Бөлім өз қызметін Қазақстан Республикасының Конституциясына және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ұйымдық-құқықтық нысандағы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органдарында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Бөлімге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индекс 041700, Қазақстан Республикасы, Алматы облысы, Текелі қаласы, Абылай хан көшесі,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– "Текелі қаласының экономика және бюджеттік жоспарлау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Ереже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Бөлімнің қызметін қаржыландыру жергілікті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Бөлімге кәсіпкерлік субъектілерімен Бөлімнің функциялары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Егер Бөлімге заңнамалық актілермен кірістер әкелетін қызметті жүзеге асыру құқығы берілсе, онда осындай қызметтен алынған кірістер мемлекеттік бюджеттің кірісіне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Бөлімнің миссиясы, негізгі міндеттері, функциялары, 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Бөлімнің миссиясы: Текелі қаласы аумағында стратегиялық, экономикалық және бюджеттік жоспарлау саласында мемлекеттiк басқарудың функцияларын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қаланың әлеуметтік-экономикалық дамуының стратегиялық мақсаттары мен басымдықтарын, негізгі бағыттарын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әлеуметтік-экономикалық даму басымдықтарымен өзара қарым-қатынаста бюджеттік және инвестициялық саясатты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өңірлік даму саласындағы саясатты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қала аумағын дамыту бағдарламасын және оны іске асыру бойынша іс-шаралар жоспарын әзірлеу, түзету және мониторинг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Текелі қаласының әлеуметтік-экономикалық даму болжамын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кіретін мәселелер бойынша мемлекеттік, салалық бағдарламаларды және мемлекеттік жоспарлау жүйесінің басқа да құжаттарын іске асыру, мониторинг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өңірдің әлеуметтік-экономикалық даму серпіні мен деңгейіне талдау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жергілікті бюджет түсімдерінің көлемін болжау;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жергілікті бюджеттен қаржыландырылатын бюджеттік бағдарламалар әкімшілерінің бюджеттік өтінімдерін және бюджеттік бағдарламаларының жобалары бойынша қорытындылар қалыптастыру және қарастыру;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өңірдің әлеуметтік-экономикалық дамуының болжамды көрсеткіштері, бюджет қаражаттарын жұмсаудың басым бағыттары, бюджеттің жоспарлы кезеңге арналған тапшылығы көлемі негізінде жаңа бастамаларға арналған бюджеттік бағдарламалар әкімшілерінің шығындары лимиттерін, жергілікті бюджет лимиттерін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Текелі қаласының бюджеттік инвестициялық жобаларын, сондай-ақ бюджеттік инвестицияларын қарастыру және таңдау;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қолданыстағы заңнамаға сәйкес, ауылдық жерлерге тұру және жұмыс істеу үшін келген мамандарға, әлеуметтік қолдау шараларын ұсыну жұмыстарын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қаланың әлеуметтік-экономикалық дамуының негізгі көрсеткіштеріне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мониторинг және талдау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қала әкіміне, жетекшілік ететін қала әкімінің орынбасарына, қала әкімдігінің жиналыстарына, отырыстарына өңірдің әлеуметтік-экономикалық даму қорытындылары туралы материалдар дайындау және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Қазақстан Республикасының заңнамасымен көзделген өзге де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мемлекеттік органдардан және өзге де ұйымдардан өз қызметіне қажетті ақпаратты сұрату және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жедел басқару құқығындағы мүліктерді пайдалануды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жататын қала әкімінің, әкімдігінің нормативтік құқықтық актілерінің жобаларын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жеке және заңды тұлғалардың өтініштерін уақытылы және сапалы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заңнамасына сәйкес өз құзыреті шегінде басқа да құқықтар мен міндеттерді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Бөлімнің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бірінші басшысын Текелі қаласының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Бөлімнің бірінші басшысының орынбасарлары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Бөлім қызметкерлерінің міндеттері мен өкілеттіктерін өз құзыреті шегінде айқындайды;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Бөлім қызметкерлерін қолданыстағы заңнамаға сәйкес қызметке тағайындайды және босатады;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Бөлім қызметкерлерін заңнамада белгіленген тәртіппен ынталандырады және тәртіптік жазалар қолданады;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өз құзыреті шегінде бұйрықтар шығарады;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мемлекеттік органдар мен басқа да ұйымдарда өз құзыреті шегінде Бөлімнің мүддесін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Бөлімде сыбайлас жемқорлыққа қарсы әрекет етеді, сол үшін жеке жауапкершілік алуды белгілейді;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Қазақстан Республикасының заңнамасына сәйкес басқа да өкілеттіктерді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бірінші басшысы болмаған кезеңде оның өкілеттіктерін қолданыстағы заңнамаға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Бөлімнің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Бөлімнің заңнамада көзделген жағдайларда жедел басқару құқығында оқшауланған мүлкі болу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Бөлімнің мүлкі оған меншік иесі берген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Бөлімге бекітілген мүлік коммуналдық меншікке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Егер заңнамада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Бөлімді қайта құру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Бөлімді қайта ұйымдастыру мен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