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121c" w14:textId="3d41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2015 жылғы 26 маусымдағы № 182 қаулысы. Алматы облысы Әділет департаментінде 2015 жылы 30 шілдеде № 3314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"Текелі қаласының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"Текелі қаласының жұмыспен қамту және әлеуметтік бағдарламалар бөлімі" мемлекеттік мекемесінің басшысы Ерлан Жеңісбайұлы Абдалиевке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3.0Осы қаулының орындалуын бақылау қала әкімінің орынбасары Сері Болысбайұлы Лепесовке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Қайнарбеков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2015 жылғы 26 маусымдағы № 182 қаулысымен бекітілген қосымша</w:t>
            </w:r>
          </w:p>
        </w:tc>
      </w:tr>
    </w:tbl>
    <w:bookmarkStart w:name="z11" w:id="0"/>
    <w:p>
      <w:pPr>
        <w:spacing w:after="0"/>
        <w:ind w:left="0"/>
        <w:jc w:val="left"/>
      </w:pPr>
      <w:r>
        <w:rPr>
          <w:rFonts w:ascii="Times New Roman"/>
          <w:b/>
          <w:i w:val="false"/>
          <w:color w:val="000000"/>
        </w:rPr>
        <w:t xml:space="preserve"> "Текелі қаласының жұмыспен қамту және әлеуметтік бағдарламалар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"Текелі қаласының жұмыспен қамту және әлеуметтік бағдарламалар бөлімі" мемлекеттік мекемесі (бұдан әрі – Бөлім) жұмыспен қамту және халықты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 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041700, Қазақстан Республикасы, Алматы облысы, Текелі қаласы, Ғарышкерлер көшесі, № 7/1.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"Текелі қаласының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кәсіпкерлік субъектілерімен Бөлімнің функциялары болып </w:t>
      </w:r>
      <w:r>
        <w:br/>
      </w:r>
      <w:r>
        <w:rPr>
          <w:rFonts w:ascii="Times New Roman"/>
          <w:b w:val="false"/>
          <w:i w:val="false"/>
          <w:color w:val="000000"/>
          <w:sz w:val="28"/>
        </w:rPr>
        <w:t>
      </w:t>
      </w:r>
      <w:r>
        <w:rPr>
          <w:rFonts w:ascii="Times New Roman"/>
          <w:b w:val="false"/>
          <w:i w:val="false"/>
          <w:color w:val="000000"/>
          <w:sz w:val="28"/>
        </w:rPr>
        <w:t>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халықтың өмір сүру деңгейі мен сапасын арттыру мақсатында халықты әлеуметтік қорғау саласын дамыту және жетілдіру мемлекеттік саясатын іске асыру бойынша жәрдемдесуде жергілікті мемлекеттік басқару функцияларын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1) халықты әлеуметтік қорғау саласындағы мемлекеттік саясатын іске асыру; </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азаматтардың жекелеген санаттарына әлеуметтік қызметтер мен әлеуметтік көмек көрсетуді ұйымдастыру және үйлестіру;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халықтың әлеуметтік осал топтарының құқықтары мен әлеуметтік кепілдіктерін қамтамасыз ету;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заңнамасында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нормативтік құқықтық актілерді, халықтың өмір сүру деңгейін көтеру және тұрақтандыруға бағытталған аумақтық бағдарламаларды дайындауға қатысу, олардың орындалуын талдау;</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бюджет қаражаты қажеттілігін болжау және әлеуметтік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көзделген әлеуметтік жәрдемақыларды тағайындау және төлеу, жергілікті және республикалық бюджеттер қаражаты есебінен басқа да әлеуметтік көмек түрлерін көрсету;</w:t>
      </w:r>
      <w:r>
        <w:br/>
      </w:r>
      <w:r>
        <w:rPr>
          <w:rFonts w:ascii="Times New Roman"/>
          <w:b w:val="false"/>
          <w:i w:val="false"/>
          <w:color w:val="000000"/>
          <w:sz w:val="28"/>
        </w:rPr>
        <w:t>
      </w:t>
      </w:r>
      <w:r>
        <w:rPr>
          <w:rFonts w:ascii="Times New Roman"/>
          <w:b w:val="false"/>
          <w:i w:val="false"/>
          <w:color w:val="000000"/>
          <w:sz w:val="28"/>
        </w:rPr>
        <w:t xml:space="preserve">5) жеке тұлғалар мен заңды тұлғалардың өкілдерінің өтініштерін қарау, қабылдау және кеңес беру; </w:t>
      </w:r>
      <w:r>
        <w:br/>
      </w:r>
      <w:r>
        <w:rPr>
          <w:rFonts w:ascii="Times New Roman"/>
          <w:b w:val="false"/>
          <w:i w:val="false"/>
          <w:color w:val="000000"/>
          <w:sz w:val="28"/>
        </w:rPr>
        <w:t>
      </w:t>
      </w:r>
      <w:r>
        <w:rPr>
          <w:rFonts w:ascii="Times New Roman"/>
          <w:b w:val="false"/>
          <w:i w:val="false"/>
          <w:color w:val="000000"/>
          <w:sz w:val="28"/>
        </w:rPr>
        <w:t>6) еңбек рыногын талдау және болжау, еңбек рыногының жай-күйі туралы халыққа және жергілікті атқарушы органдарға хабарлау;</w:t>
      </w:r>
      <w:r>
        <w:br/>
      </w:r>
      <w:r>
        <w:rPr>
          <w:rFonts w:ascii="Times New Roman"/>
          <w:b w:val="false"/>
          <w:i w:val="false"/>
          <w:color w:val="000000"/>
          <w:sz w:val="28"/>
        </w:rPr>
        <w:t>
      </w:t>
      </w:r>
      <w:r>
        <w:rPr>
          <w:rFonts w:ascii="Times New Roman"/>
          <w:b w:val="false"/>
          <w:i w:val="false"/>
          <w:color w:val="000000"/>
          <w:sz w:val="28"/>
        </w:rPr>
        <w:t>7) еңбек рыногы бойынша деректер банкін құру;</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жұмыссыздарға арналған қоғамдық жұмыстарды ұйымдастыру;</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халықтың нысаналы топтарына арналған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10) қолданыстағы заңнамаға сәйкес, еңбек рыногының қажеттілігіне сәйкес жұмыссыздар мен азаматтарды кәсіптік даярлау, қайта даярлау және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11) жиырма тоғыз жастан аспайтын, техникалық және кәсіптік, орта білімнен кейінгі, жоғары білім берудің кәсіптік білім беру бағдарламаларын іске асыратын білім беру ұйымдары түлектерінің қатарынан тіркелген жұмыссыздарға арналған жастар практикасын ұйымдастыру;</w:t>
      </w:r>
      <w:r>
        <w:br/>
      </w:r>
      <w:r>
        <w:rPr>
          <w:rFonts w:ascii="Times New Roman"/>
          <w:b w:val="false"/>
          <w:i w:val="false"/>
          <w:color w:val="000000"/>
          <w:sz w:val="28"/>
        </w:rPr>
        <w:t>
      </w:t>
      </w:r>
      <w:r>
        <w:rPr>
          <w:rFonts w:ascii="Times New Roman"/>
          <w:b w:val="false"/>
          <w:i w:val="false"/>
          <w:color w:val="000000"/>
          <w:sz w:val="28"/>
        </w:rPr>
        <w:t>12) мүгедектерді оңалтудың жеке бағдарламаларының әлеуметтік бөлігін орындау;</w:t>
      </w:r>
      <w:r>
        <w:br/>
      </w:r>
      <w:r>
        <w:rPr>
          <w:rFonts w:ascii="Times New Roman"/>
          <w:b w:val="false"/>
          <w:i w:val="false"/>
          <w:color w:val="000000"/>
          <w:sz w:val="28"/>
        </w:rPr>
        <w:t>
      </w:t>
      </w:r>
      <w:r>
        <w:rPr>
          <w:rFonts w:ascii="Times New Roman"/>
          <w:b w:val="false"/>
          <w:i w:val="false"/>
          <w:color w:val="000000"/>
          <w:sz w:val="28"/>
        </w:rPr>
        <w:t>13)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қала әкімінің және қалалық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w:t>
      </w:r>
      <w:r>
        <w:br/>
      </w:r>
      <w:r>
        <w:rPr>
          <w:rFonts w:ascii="Times New Roman"/>
          <w:b w:val="false"/>
          <w:i w:val="false"/>
          <w:color w:val="000000"/>
          <w:sz w:val="28"/>
        </w:rPr>
        <w:t>
      </w:t>
      </w:r>
      <w:r>
        <w:rPr>
          <w:rFonts w:ascii="Times New Roman"/>
          <w:b w:val="false"/>
          <w:i w:val="false"/>
          <w:color w:val="000000"/>
          <w:sz w:val="28"/>
        </w:rPr>
        <w:t xml:space="preserve">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Бөлімге бекітілген мүлік қалалық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Бөлімді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