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b75a" w14:textId="e41b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жер қатынастары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2015 жылғы 26 маусымдағы № 178 қаулысы. Алматы облысы Әділет департаментінде 2015 жылы 31 шілдеде № 3315 болып тіркелді. Күші жойылды - Алматы облысы Текелі қаласы әкімдігінің 2017 жылғы 27 қаңтардағы № 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қаласы әкімдігінің 27.01.2017 </w:t>
      </w:r>
      <w:r>
        <w:rPr>
          <w:rFonts w:ascii="Times New Roman"/>
          <w:b w:val="false"/>
          <w:i w:val="false"/>
          <w:color w:val="ff0000"/>
          <w:sz w:val="28"/>
        </w:rPr>
        <w:t xml:space="preserve">№ 22 </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1.0"Текелі қаласының жер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2.0"Текелі қаласының жер қатынастары бөлімі" мемлекеттік мекемесінің басшысы Есболатов Болат Бүркітбайұлына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3.0Осы қаулының орындалуын бақылау Текелі қаласы әкімінің орынбасары Белдібеков Болат Далабайұлына жүктелсін.</w:t>
      </w:r>
      <w:r>
        <w:br/>
      </w:r>
      <w:r>
        <w:rPr>
          <w:rFonts w:ascii="Times New Roman"/>
          <w:b w:val="false"/>
          <w:i w:val="false"/>
          <w:color w:val="000000"/>
          <w:sz w:val="28"/>
        </w:rPr>
        <w:t>
      </w:t>
      </w:r>
      <w:r>
        <w:rPr>
          <w:rFonts w:ascii="Times New Roman"/>
          <w:b w:val="false"/>
          <w:i w:val="false"/>
          <w:color w:val="000000"/>
          <w:sz w:val="28"/>
        </w:rPr>
        <w:t>4.0Осы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Текелі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Қайнарбеков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2015 жылғы 26 маусымдағы № 178 қаулысымен бекітілген қосымша</w:t>
            </w:r>
          </w:p>
        </w:tc>
      </w:tr>
    </w:tbl>
    <w:bookmarkStart w:name="z12" w:id="0"/>
    <w:p>
      <w:pPr>
        <w:spacing w:after="0"/>
        <w:ind w:left="0"/>
        <w:jc w:val="left"/>
      </w:pPr>
      <w:r>
        <w:rPr>
          <w:rFonts w:ascii="Times New Roman"/>
          <w:b/>
          <w:i w:val="false"/>
          <w:color w:val="000000"/>
        </w:rPr>
        <w:t xml:space="preserve"> "Текелі қаласының жер қатынастары бөлімі"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"Текелі қаласының жер қатынастары бөлімі" мемлекеттік мекемесі (бұдан әрі - Бөлім) Текелі қаласы аумағында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041700, Қазақстан Республикасы, Алматы облысы, Текелі қаласы, Абылай хан көшесі, № 34.</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"Текелі қаласының жер қатынастары бөлімі"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 xml:space="preserve">1)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w:t>
      </w:r>
      <w:r>
        <w:br/>
      </w:r>
      <w:r>
        <w:rPr>
          <w:rFonts w:ascii="Times New Roman"/>
          <w:b w:val="false"/>
          <w:i w:val="false"/>
          <w:color w:val="000000"/>
          <w:sz w:val="28"/>
        </w:rPr>
        <w:t>
      </w:t>
      </w:r>
      <w:r>
        <w:rPr>
          <w:rFonts w:ascii="Times New Roman"/>
          <w:b w:val="false"/>
          <w:i w:val="false"/>
          <w:color w:val="000000"/>
          <w:sz w:val="28"/>
        </w:rPr>
        <w:t xml:space="preserve">2)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 </w:t>
      </w:r>
      <w:r>
        <w:br/>
      </w:r>
      <w:r>
        <w:rPr>
          <w:rFonts w:ascii="Times New Roman"/>
          <w:b w:val="false"/>
          <w:i w:val="false"/>
          <w:color w:val="000000"/>
          <w:sz w:val="28"/>
        </w:rPr>
        <w:t>
      </w:t>
      </w:r>
      <w:r>
        <w:rPr>
          <w:rFonts w:ascii="Times New Roman"/>
          <w:b w:val="false"/>
          <w:i w:val="false"/>
          <w:color w:val="000000"/>
          <w:sz w:val="28"/>
        </w:rPr>
        <w:t xml:space="preserve">3) шаруашылық жүргiзудiң барлық нысандарын тең құқықпен дамыту үшiн жағдайлар жасау; </w:t>
      </w:r>
      <w:r>
        <w:br/>
      </w:r>
      <w:r>
        <w:rPr>
          <w:rFonts w:ascii="Times New Roman"/>
          <w:b w:val="false"/>
          <w:i w:val="false"/>
          <w:color w:val="000000"/>
          <w:sz w:val="28"/>
        </w:rPr>
        <w:t>
      </w:t>
      </w:r>
      <w:r>
        <w:rPr>
          <w:rFonts w:ascii="Times New Roman"/>
          <w:b w:val="false"/>
          <w:i w:val="false"/>
          <w:color w:val="000000"/>
          <w:sz w:val="28"/>
        </w:rPr>
        <w:t>4) жеке және заңды тұлғалар мен мемлекеттiң жерге құқықтарын қорғау;</w:t>
      </w:r>
      <w:r>
        <w:br/>
      </w:r>
      <w:r>
        <w:rPr>
          <w:rFonts w:ascii="Times New Roman"/>
          <w:b w:val="false"/>
          <w:i w:val="false"/>
          <w:color w:val="000000"/>
          <w:sz w:val="28"/>
        </w:rPr>
        <w:t>
      </w:t>
      </w:r>
      <w:r>
        <w:rPr>
          <w:rFonts w:ascii="Times New Roman"/>
          <w:b w:val="false"/>
          <w:i w:val="false"/>
          <w:color w:val="000000"/>
          <w:sz w:val="28"/>
        </w:rPr>
        <w:t xml:space="preserve">5) жылжымайтын мүлiк рыногын жасау мен дамыту; </w:t>
      </w:r>
      <w:r>
        <w:br/>
      </w:r>
      <w:r>
        <w:rPr>
          <w:rFonts w:ascii="Times New Roman"/>
          <w:b w:val="false"/>
          <w:i w:val="false"/>
          <w:color w:val="000000"/>
          <w:sz w:val="28"/>
        </w:rPr>
        <w:t>
      </w:t>
      </w:r>
      <w:r>
        <w:rPr>
          <w:rFonts w:ascii="Times New Roman"/>
          <w:b w:val="false"/>
          <w:i w:val="false"/>
          <w:color w:val="000000"/>
          <w:sz w:val="28"/>
        </w:rPr>
        <w:t>6) жер қатынастары саласында заңдылықты нығайту.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Текелі қаласы әкімдігінің жер учаскелерін беру және олардың нысаналы мақсатын өзгерту жөніндегі ұсыныстары мен қаулылардың жобаларын дайындау;</w:t>
      </w:r>
      <w:r>
        <w:br/>
      </w:r>
      <w:r>
        <w:rPr>
          <w:rFonts w:ascii="Times New Roman"/>
          <w:b w:val="false"/>
          <w:i w:val="false"/>
          <w:color w:val="000000"/>
          <w:sz w:val="28"/>
        </w:rPr>
        <w:t>
      </w:t>
      </w:r>
      <w:r>
        <w:rPr>
          <w:rFonts w:ascii="Times New Roman"/>
          <w:b w:val="false"/>
          <w:i w:val="false"/>
          <w:color w:val="000000"/>
          <w:sz w:val="28"/>
        </w:rPr>
        <w:t>2) Текелі қаласы әкімдігінің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w:t>
      </w:r>
      <w:r>
        <w:rPr>
          <w:rFonts w:ascii="Times New Roman"/>
          <w:b w:val="false"/>
          <w:i w:val="false"/>
          <w:color w:val="000000"/>
          <w:sz w:val="28"/>
        </w:rPr>
        <w:t>3) жерді резервке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4)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5) ауыл шаруашылығы алқаптарын бір түрден екіншісіне ауыстыру жөнінде ұсыныстар дайындау;</w:t>
      </w:r>
      <w:r>
        <w:br/>
      </w:r>
      <w:r>
        <w:rPr>
          <w:rFonts w:ascii="Times New Roman"/>
          <w:b w:val="false"/>
          <w:i w:val="false"/>
          <w:color w:val="000000"/>
          <w:sz w:val="28"/>
        </w:rPr>
        <w:t>
      </w:t>
      </w:r>
      <w:r>
        <w:rPr>
          <w:rFonts w:ascii="Times New Roman"/>
          <w:b w:val="false"/>
          <w:i w:val="false"/>
          <w:color w:val="000000"/>
          <w:sz w:val="28"/>
        </w:rPr>
        <w:t>6) қала бойынша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7) Текелі қаласының жер балансын жасау;</w:t>
      </w:r>
      <w:r>
        <w:br/>
      </w:r>
      <w:r>
        <w:rPr>
          <w:rFonts w:ascii="Times New Roman"/>
          <w:b w:val="false"/>
          <w:i w:val="false"/>
          <w:color w:val="000000"/>
          <w:sz w:val="28"/>
        </w:rPr>
        <w:t>
      </w:t>
      </w:r>
      <w:r>
        <w:rPr>
          <w:rFonts w:ascii="Times New Roman"/>
          <w:b w:val="false"/>
          <w:i w:val="false"/>
          <w:color w:val="000000"/>
          <w:sz w:val="28"/>
        </w:rPr>
        <w:t>8) ауыл шаруашылығы мақсатындағы жер учаскелерінің паспорттарын беру;</w:t>
      </w:r>
      <w:r>
        <w:br/>
      </w:r>
      <w:r>
        <w:rPr>
          <w:rFonts w:ascii="Times New Roman"/>
          <w:b w:val="false"/>
          <w:i w:val="false"/>
          <w:color w:val="000000"/>
          <w:sz w:val="28"/>
        </w:rPr>
        <w:t>
      </w:t>
      </w:r>
      <w:r>
        <w:rPr>
          <w:rFonts w:ascii="Times New Roman"/>
          <w:b w:val="false"/>
          <w:i w:val="false"/>
          <w:color w:val="000000"/>
          <w:sz w:val="28"/>
        </w:rPr>
        <w:t>9)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10) иесі жоқ жер учаскелерін анықтау және оларды есепке алу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11)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w:t>
      </w:r>
      <w:r>
        <w:rPr>
          <w:rFonts w:ascii="Times New Roman"/>
          <w:b w:val="false"/>
          <w:i w:val="false"/>
          <w:color w:val="000000"/>
          <w:sz w:val="28"/>
        </w:rPr>
        <w:t>12)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13)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14)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15) жерді пайдалану мен қорғау мәселелерін қозғайтын, қалалық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16)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w:t>
      </w:r>
      <w:r>
        <w:rPr>
          <w:rFonts w:ascii="Times New Roman"/>
          <w:b w:val="false"/>
          <w:i w:val="false"/>
          <w:color w:val="000000"/>
          <w:sz w:val="28"/>
        </w:rPr>
        <w:t>17)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w:t>
      </w:r>
      <w:r>
        <w:rPr>
          <w:rFonts w:ascii="Times New Roman"/>
          <w:b w:val="false"/>
          <w:i w:val="false"/>
          <w:color w:val="000000"/>
          <w:sz w:val="28"/>
        </w:rPr>
        <w:t>18)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қала әкімінің және қалалық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Мемлекеттік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Текелі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5"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Бөлімде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