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242c" w14:textId="f292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"Текелі қаласының жолаушылар көлігі және автомобиль жолдары бөлімі" мемлекеттік мекемесінің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қаласы әкімдігінің 2015 жылғы 10 шілдедегі № 210 қаулысы. Алматы облысы Әділет департаментінде 2015 жылы 14 тамызда № 3339 болып тіркелді. Күші жойылды - Алматы облысы Текелі қаласы әкімдігінің 2017 жылғы 27 қаңтардағы № 22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Текелі қаласы әкімдігінің 27.01.2017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мүлік туралы" 2011 жылғы 1 наурыздағы Қазақстан Республикасы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2012 жылғы 29 қазандағы № 410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"Текелі қаласының жолаушылар көлігі және автомобиль жолдары бөлімі"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"Текелі қаласының жолаушылар көлігі және автомобиль жолдары бөлімі" мемлекеттік мекемесінің басшысы Қызылбаев Ғалым Төлегенұлына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Белдібеков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Текелі қаласы әкімдігінің 2015 жылғы 10 шілдедегі № 210 қаулысымен бекітілген қосымша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"Текелі қаласының жолаушылар көлігі және автомобиль жолдары бөлімі" мемлекеттік мекемесі туралы Ереже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"Текелі қаласының жолаушылар көлігі және автомобиль жолдары бөлімі" мемлекеттік мекемесі (бұдан әрі - Бөлім) жолаушылар көлігі және автомобиль жолдары саласында басшылықты жүзеге асыратын Қазақстан Республикасының мемлекеттік органы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Бөлім өз қызметін Қазақстан Республикасының Конституциясына және заңдарына, Қазақстан Республикасының Президенті мен Үкіметінің актілеріне, өзге де нормативтік құқықтық актілерге, сондай-ақ осы Ережеге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Бөлім мемлекеттік мекеме ұйымдық-құқықтық нысандағы заңды тұлға болып табылады, мемлекеттік тілде өз атауы бар мөрі мен мөртаңбалары, белгіленген үлгідегі бланкілері, сондай-ақ Қазақстан Республикасының заңнамасына сәйкес қазынашылық органдарында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Бөлімге егер заңнамаға сәйкес осыған уәкілеттік берілген болса, мемлекеттің атынан азаматтық-құқықтық қатынастардың тарапы болуға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Бөлімнің құрылымы мен штат санының лимиті қолданыстағы заңнамаға сәйкес бекітіледі.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Заңды тұлғаның орналасқан жері: индекс 041700, Қазақстан Республикасы, Алматы облысы, Текелі қаласы, Абылай хан көшесі,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органның толық атауы - "Текелі қаласының жолаушылар көлігі және автомобиль жолдары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Осы Ереже Бөлімнің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Бөлімнің қызметін қаржыландыру жергілікті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Бөлімге кәсіпкерлік субъектілерімен Бөлімнің функциялары болып табылатын міндеттерді орындау тұрғысында шарттық қатынастарға түсуге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Егер Бөлімге заңнамалық актілермен кірістер әкелетін қызметті жүзеге асыру құқығы берілсе, онда осындай қызметтен алынған кірістер мемлекеттік бюджеттің кірісіне жіберіледі.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Бөлімнің миссиясы, негізгі міндеттері, функциялары, құқықтары мен міндеттері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Бөлімнің миссиясы: Текелі қаласының аумағында жолаушылар көлігі және автомобиль жолдары саласында мемлекеттiк басқарудың функцияларын іске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Міндеттері: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өз құзыреті шегінде автомобиль жолдарын мемлекеттік басқаруды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автомобиль жолдарын салуды, пайдалануды және дамытуды ұйымдастыру.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Қазақстан Республикасының заңнамасына сәйкес аудандық маңызы бар жалпыға ортақ пайдаланылатын автомобиль жолдарын, елдi мекендердiң көшелерiн салу, реконструкциялау, жөндеу және күтiп ұстау жөнiндегi жұмыстарды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аудандық маңызы бар жалпыға ортақ пайдаланылатын автомобиль жолдары желiсiн, елдi мекендердiң көшелерiн басқару;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аудандық маңызы бар, жалпыға ортақ автомобиль жолдарын, облыстық маңызы бар қаладағы және Текелі қаласының шегіндегі өзге де елді мекендердегі көшелерді салу, реконструкциялау, жөндеу және күтіп-ұстау жөніндегі жұмыстарды жүргізу кезінде мемлекеттік бақылауды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елді мекендерде сыртқы (көрнекі) жарнама объектілерін орналастыруға рұқсат 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жеке және (немесе) заңды тұлғалардың және (немесе) олардың филиалдары мен өкілдіктерінің жарнама қызметі мәселелері бойынша өтініштерін қарау;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өз құзыреті шегінде Қазақстан Республикасының жарнама туралы заңнамасының сақталуын бақылауды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жолаушылар мен багажды тұрақты қалалық, қала маңындағы және қалаішілік тасымалдауларды ұйымдастыру, олардың маршруттарын бекiту, оларға қызмет көрсету құқығына конкурстар ұйымдастыру және өткiзу, маршруттар бойынша жүру кестелерiн бекiту;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жолаушылар мен багажды тұрақты қалалық, қала маңындағы және қалаішілік автомобильмен тасымалдау маршруттарының тiзiлiмiн жүргiзу;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Қазақстан Республикасының заңнамасымен көзделген өзге де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Құқықтары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мемлекеттік органдардан және өзге де ұйымдардан өз қызметіне қажетті ақпаратты сұрату және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жедел басқару құқығындағы мүліктерді пайдалануды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Бөлімнің құзыретіне жататын қала әкімінің, әкімдігінің нормативтік құқықтық актілерінің жобаларын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жеке және заңды тұлғалардың өтініштерін уақытылы және сапалы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Қазақстан Республикасының заңнамасына сәйкес өз құзыреті шегінде басқа да құқықтар мен міндеттерді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Бөлімнің қызметін ұйымдастыру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Бөлімнің бірінші басшысын Текелі қаласының әкімі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Бөлімнің бірінші басшысының орынбасарлары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Бөлімнің бірінші басшысының өкілеттігі: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Бөлім қызметкерлерінің міндеттері мен өкілеттіктерін өз құзыреті шегінде айқындайды;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Бөлім қызметкерлерін қолданыстағы заңнамаға сәйкес қызметке тағайындайды және босатады;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Бөлім қызметкерлерін заңнамада белгіленген тәртіппен ынталандырады және тәртіптік жазалар қолданады;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өз құзыреті шегінде бұйрықтар шығарады;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мемлекеттік органдар мен басқа да ұйымдарда өз құзыреті шегінде Бөлімнің мүддесін білдіреді;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Бөлімде сыбайлас жемқорлыққа қарсы әрекет етеді, сол үшін жеке жауапкершілік алуды белгілейді;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Қазақстан Республикасының заңнамасына сәйкес басқа да өкілеттіктерді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бірінші басшысы болмаған кезеңде оның өкілеттіктерін қолданыстағы заңнамаға сәйкес оны алмастыратын тұлға орындайды.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Бөлімнің мүлкі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Бөлімнің заңнамада көзделген жағдайларда жедел басқару құқығында оқшауланған мүлкі болу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Бөлімнің мүлкі оған меншік иесі берген мүлік, сондай-ақ өз қызметі нәтижесінде сатып алынған мүлік (ақшалай кірістерді қоса алғанда) және Қазақстан Республикасының заңнамасында тыйым салынбаған өзге де көздер есебінен қалыптастырылады.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Бөлімге бекітілген мүлік коммуналдық меншікке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Егер заңнамада өзгеше көзделмесе, Бөлім,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өзгедей тәсілмен билік етуге құқығы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Бөлімді қайта құру және тарату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Бөлімді қайта ұйымдастыру мен тарату Қазақстан Республикасының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