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7400a" w14:textId="78740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қаласы бойынша пайдаланылмайтын ауыл шаруашылығы мақсатындағы жерлерге жер салығының және біріңғай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2015 жылғы 23 қыркүйектегі № 41-274 шешімі. Алматы облысының Әділет департаментінде 2015 жылы 23 қазанда № 3497 болып тіркелді. Күші жойылды - Алматы облысы Текелі қалалық мәслихатының 2016 жылғы 05 ақпандағы № 47-303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Текелі қалалық мәслихатының 05.02.2016 </w:t>
      </w:r>
      <w:r>
        <w:rPr>
          <w:rFonts w:ascii="Times New Roman"/>
          <w:b w:val="false"/>
          <w:i w:val="false"/>
          <w:color w:val="ff0000"/>
          <w:sz w:val="28"/>
        </w:rPr>
        <w:t>№ 47-303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"Салық және бюджетке төленетін басқа да міндетті төлемдер туралы" (Салық кодексі) 2008 жылғы 10 желтоқсандағы Қазақстан Республикасы Кодексінің 387-бабының </w:t>
      </w:r>
      <w:r>
        <w:rPr>
          <w:rFonts w:ascii="Times New Roman"/>
          <w:b w:val="false"/>
          <w:i w:val="false"/>
          <w:color w:val="000000"/>
          <w:sz w:val="28"/>
        </w:rPr>
        <w:t>1-1-тармағына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Текелі қаласы бойынша Қазақстан Республикасының жер заңнамасына сәйкес пайдаланылмайтын ауыл шаруашылығы мақсатындағы жерлерге жер салығының және біріңғай жер салығының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"Текелі қаласының жер қатынастары бөлімі" мемлекеттік мекемесінің басшысына ( келісім бойынша Б. Есболатов)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қалалық мәслихатының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шешімнің орындалуын бақылау Текелі қалалық мәслихатының "Бюджет және экономика мәселесі бойынша" тұрақты комиссиясына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Д. Нүсіпов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Калиновский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