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64f6" w14:textId="8516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2014 жылғы 19 желтоқсандағы "Текелі қаласының 2015-2017 жылдарға арналған бюджеті туралы" № 36-228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2015 жылғы 09 желтоқсандағы № 43-281 шешімі. Алматы облысы Әділет департаментінде 215 жылы 14 желтоқсанда № 3615 болып тіркелді. Күші жойылды - Алматы облысы Текелі қалалық мәслихатының 2016 жылғы 28 наурыздағы № 2-10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қалалық мәслихатының 2014 жылғы 19 желтоқсандағы "Текелі қаласының 2015-2017 жылдарға арналған бюджеті туралы" № 36-228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2978 тіркелген, 2015 жылғы 16 қаңтардағы № 3 (3214), 2015 жылғы 23 қаңтардағы № 4 (3215) қалалық "Текелі тынысы" газетінде жарияланған), Текелі қалалық мәслихатының 2015 жылғы 9 ақпандағы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37-241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3052 тіркелген, 2015 жылғы 27 ақпандағы № 9 (3220) қалалық "Текелі тынысы" газетінде жарияланған), Текелі қалалық мәслихатының 2015 жылғы 27 мамырдағы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39-255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3214 тіркелген, 2015 жылғы 19 маусымдағы № 25 (3236) қалалық "Текелі тынысы" газетінде жарияланған), Текелі қалалық мәслихатының 2015 жылғы 7 қыркүйектегі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40-262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қыркүйектегі нормативтік құқықтық актілерді мемлекеттік тіркеу Тізілімінде № 3406 тіркелген, 2015 жылғы 24 қыркүйектегі № 39 (3250), 2015 жылғы 2 қазандағы № 40 (3251), 2015 жылғы 9 қазандағы № 41 (3252) қалалық "Текелі тынысы" газетінде жарияланған), Текелі қалалық мәслихатының 2015 жылғы 9 қарашадағы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42-277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3561 тіркелген, 2015 жылғы 27 қарашадағы № 48 (3259) қалалық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қала бюджеті тиісінше 1, 2 және 3-қосымшаларға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2935625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184526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2741073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766385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888120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1086568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2958853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(профицитi) (-) 27228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27228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"Текелі қаласының экономика және бюджеттік жоспарлау бөлімі" мемлекеттік мекемесінің басшысына (келісім бойынша Мырзахметова Ф. С.)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қалалық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Текелі қалалық мәслихатының "Бюджет және экономика мәселесі бойынша"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2015 жылғы 9 желтоқсандағы "Текелі қалалық мәслихатының 2014 жылғы 19 желтоқсандағы "Текелі қаласының 2015-2017 жылдарға арналған бюджеті туралы" № 36-228 шешіміне өзгерістер енгізу туралы" № 43-281 шешіміне 1 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2014 жылғы 19 желтоқсандағы "Текелі қаласының 2015-2017 жылдарға 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№ 36-228 шешімімен бекітілген 1 қосымша 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"/>
        <w:gridCol w:w="2"/>
        <w:gridCol w:w="524"/>
        <w:gridCol w:w="1280"/>
        <w:gridCol w:w="640"/>
        <w:gridCol w:w="640"/>
        <w:gridCol w:w="5523"/>
        <w:gridCol w:w="2787"/>
        <w:gridCol w:w="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2011"/>
        <w:gridCol w:w="3134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0"/>
        <w:gridCol w:w="1733"/>
        <w:gridCol w:w="1013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