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fdc3" w14:textId="fcaf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2016-2018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2015 жылғы 22 желтоқсандағы № 44-286 шешімі. Алматы облысының Әділет департаментінде 2015 жылы 29 желтоқсанда № 3650 болып тіркелді. Күші жойылды - Алматы облысы Текелі қалалық мәслихатының 2017 жылғы 8 маусымдағы № 15-96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Текелі қалалық мәслихатының 08.06.2017 </w:t>
      </w:r>
      <w:r>
        <w:rPr>
          <w:rFonts w:ascii="Times New Roman"/>
          <w:b w:val="false"/>
          <w:i w:val="false"/>
          <w:color w:val="ff0000"/>
          <w:sz w:val="28"/>
        </w:rPr>
        <w:t>№ 15-96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қала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3474518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215069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20927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20944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3217578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1326864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973724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916990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3485999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458507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458507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(профицитi) (-) 475898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(профицитiн пайдалану) 475898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- Алматы облысы Текелі қалалық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8-43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2016 жылға Текелі қаласының жергілікті атқарушы органының резерві 2199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2016 жылға арналған қалалық бюджетті атқару процесінде секвестрлеуге жатпайтын қалалық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"Текелі қаласының экономика және бюджеттік жоспарлау бөлімі" мемлекеттік мекемесінің басшысына (келісім бойынша Мырзахметова Ф. С.)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шешімнің орындалуын бақылау Текелі қалалық мәслихатының "Бюджет және экономика мәселесі бойынша"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Иманбердиева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2015 жылғы 22 желтоқсандағы "Текелі қаласының 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44-286 шешімімен бекітілген 1 қосымша 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2015 жылға арналған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1 қосымша жаңа редакцияда - Алматы облысы Текелі қалалық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8-43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13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"/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3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3 474 518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2"/>
        <w:gridCol w:w="6151"/>
        <w:gridCol w:w="2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5"/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3 485 999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1 178 542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930 745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914 797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23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2015 жылғы 22 желтоқсандағы "Текелі қаласының 2016-2018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бюджеті туралы" № 44-286 шешімімен бекітілген 2-қосымша</w:t>
            </w:r>
          </w:p>
        </w:tc>
      </w:tr>
    </w:tbl>
    <w:bookmarkStart w:name="z26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2017 жылға арналған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17"/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  <w:bookmarkEnd w:id="218"/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 Атауы</w:t>
            </w:r>
          </w:p>
          <w:bookmarkEnd w:id="219"/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1 927 798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1 927 798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52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bookmarkEnd w:id="2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02"/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8"/>
        <w:gridCol w:w="496"/>
        <w:gridCol w:w="496"/>
        <w:gridCol w:w="496"/>
        <w:gridCol w:w="4765"/>
        <w:gridCol w:w="3922"/>
        <w:gridCol w:w="4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04"/>
        </w:tc>
        <w:tc>
          <w:tcPr>
            <w:tcW w:w="3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2015 жылғы 22 желтоқсандағы "Текелі қаласының 2016-2018 жылдарға арналған бюджеті туралы" № 44-286 шешімімен бекітілген 3-қосымша</w:t>
            </w:r>
          </w:p>
        </w:tc>
      </w:tr>
    </w:tbl>
    <w:bookmarkStart w:name="z465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2018 жылға арналған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12"/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  <w:bookmarkEnd w:id="413"/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 Атауы</w:t>
            </w:r>
          </w:p>
          <w:bookmarkEnd w:id="414"/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2 605 452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2 353 042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2 353 042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47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bookmarkEnd w:id="4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4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4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865 419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97"/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516"/>
        <w:gridCol w:w="517"/>
        <w:gridCol w:w="517"/>
        <w:gridCol w:w="4965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99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9"/>
        <w:gridCol w:w="485"/>
        <w:gridCol w:w="485"/>
        <w:gridCol w:w="7520"/>
        <w:gridCol w:w="22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6"/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2015 жылғы 22 желтоқсандағы "Текелі қаласының 2016-2018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бюджеті туралы" № 44-286 шешімімен бекітілген 4-қосымша</w:t>
            </w:r>
          </w:p>
        </w:tc>
      </w:tr>
    </w:tbl>
    <w:bookmarkStart w:name="z675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 атқару процесінде секвестрлеуге жатпайтын қалалық бюджеттік бағдарламалардың тізбесі</w:t>
      </w:r>
    </w:p>
    <w:bookmarkEnd w:id="6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