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15e0" w14:textId="f4a1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мектепке дейінгі тәрбие мен оқытудың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2015 жылғы 07 желтоқсандағы № 360 қаулысы. Алматы облысы Әділет департаментінде 2015 жылы 30 желтоқсанда № 3662 болып тіркелді. Күші жойылды - Алматы облысы Текелі қаласы әкімдігінің 2017 жылғы 06 желтоқсандағы № 363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Текелі қаласы әкімдігінің 06.12.2017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Республикасының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Текелі қаласы бойынша мектепке дейінгі тәрбие мен оқытудың мемлекеттік білім беру тапсырысы, жан басына шаққандағы қаржыландыру және ата-ананың ақы төлеу мөлшері қосымшаға сәйкес бекітілсін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"Текелі қаласының білім бөлімі" мемлекеттік мекемесінің басшысы Игембаева Зухра Қантайқызы заңмен белгіленген тәртіп бойынша мектепке дейінгі тәрбие мен оқытудың мемлекеттік білім беру тапсырысының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Текелі қаласы әкімдігінің 2014 жылғы 12 мамырдағы "Текелі қаласы бойынша мектепке дейінгі тәрбие мен оқытудың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2014 жылдың 20 маусымында № 2757 болып тіркелген, "Текелі тынысы" газетінде 2014 жылдың 24 сәуірінде № 17 (3228) жарияланған) №118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"Текелі қаласының білім бөлімі" мемлекеттік мекемесінің басшысы Игембаева Зухра Қантайқызына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Текелі қаласы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Текелі қаласы әкімінің орынбасары Сері Болысбайұлына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қаласы әкімдігінің 2015 жылғы "7" желтоқсан " "Текелі қаласы бойынша мектепке дейінгі тәрбие мен оқытудың мемлекеттік білім беру тапсырысын, жан басына шаққандағы қаржыландырудың, ата-ананың ақы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төлеу мөлшерін бекіту туралы" № 360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қаласында мектепке дейінгі тәрбие мен оқытуға мемлекеттік білім беру тапсырысын , 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3931"/>
        <w:gridCol w:w="1294"/>
        <w:gridCol w:w="2041"/>
        <w:gridCol w:w="2147"/>
        <w:gridCol w:w="2047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2"/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Мектепке дейінгі тәрбие және оқыту ұйымдарының әкімшілік-аумақтық оргаласуы ( қала)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тапсырыстың жалпы көлемі (мың теңге)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(тенге)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ата-аналарының бір айдағы төлемақы мөлшері (тенге)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3"/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"Текелі қаласының білім бөлімі" мемлекеттік мекемесінің "№ 1 балабақшасы" мемлекеттік коммуналдық қазыналық кәсіпорны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  <w:bookmarkEnd w:id="4"/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 2 балабақшасы" мемлекеттік коммуналдық қазыналық кәсіпорны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  <w:bookmarkEnd w:id="5"/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 3 балабақшасы" мемлекеттік коммуналдық қазыналық кәсіпорны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 4 балабақшасы" мемлекеттік коммуналдық қазыналық кәсіпорны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 1 орта мектеп мектепке дейінгі шағын орталығымен" коммуналдық мемлекеттік мекемесі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"/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 3 орта мектеп мектепке дейінгі шағын орталығымен" коммуналдық мемлекеттік мекемесі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"/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 2 орта мектеп мектепке дейінгі шағын орталығымен" коммуналдық мемлекеттік мекемесі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"/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 3 орта мектеп мектепке дейінгі шағын орталығымен" коммуналдық мемлекеттік мекемесі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"/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 7 орта мектеп мектепке дейінгі шағын орталығымен" коммуналдық мемлекеттік мекемесі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"/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"Ержанов" балабақшасы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 бойынша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