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7579" w14:textId="3e37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2014 жылғы 19 желтоқсандағы "Ақсу ауданының 2015 - 2017 жылдарға арналған бюджеті туралы" № 37-233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2015 жылғы 06 ақпандағы № 38-239 шешімі. Алматы облысы Әділет департаментінде 2015 жылғы 17 ақпанда № 3059 болып тіркелді. Күші жойылды - Алматы облысы Ақсу аудандық мәслихатының 2017 жылғы 17 наурыздағы № 12-57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Ақсу аудандық мәслихатының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104-бабы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Ақсу аудандық мәслихатының 2014 жылғы 19 желтоқсандағы "Ақсу ауданының 2015-2017 жылдарға арналған бюджеті туралы" № 37-233 шешіміне (2014 жылғы 29 желтоқсандағы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10 қаңтардағы № 2 (9738), 2015 жылғы 17 қаңтардағы № 3 (9739) аудандық "Ақсу өңірі"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кірістер 5968385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71519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7250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15777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5873839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1642432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1784703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2446704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шығындар 6005536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кредиттеу 30625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38649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8024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активтерімен операциялар бойынша сальдо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 (профициті) (-)67776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(профицитін пайдалану) 67776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"Бюджет, әлеуметтік-мәдениет салалары, жастар саясаты, заңдылық және құқық қорғау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Бөлім басшысына (келісім бойынша Жандосова Г.Ж.)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Т.Баулыбаев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2015 жылғы 06 ақпандағы "Ақсу аудандық мәслихатының 2014 жылғы 19 желтоқсандағы "Ақсу ауданының 2015-2017 жылдарға арналған бюджеті туралы" №37-233 шешіміне өзгерістер енгізу туралы" №38-239 шешіміне 1 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2014 жылғы 19 желтоқсандағы "Ақсу ауданының 2015 - 2017 жылдарға арналған бюджеті туралы" № 37-233 шешімімен бекітілген 1 қосымша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Ақсу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3"/>
        <w:gridCol w:w="1243"/>
        <w:gridCol w:w="1243"/>
        <w:gridCol w:w="5346"/>
        <w:gridCol w:w="1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2"/>
        <w:gridCol w:w="2017"/>
        <w:gridCol w:w="2017"/>
        <w:gridCol w:w="2813"/>
        <w:gridCol w:w="26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