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0ff0" w14:textId="5420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 әкімінің 2015 жылғы 28 қаңтардағы № 1 шешімі. Алматы облысы Әділет департаментінде 2015 жылғы 25 ақпанда № 3076 болып тіркелді. Күші жойылды - Алматы облысы Ақсу ауданы әкімінің 2018 жылғы 6 желтоқсандағы № 7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Ақсу ауданы әкімінің 06.12.2018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 әкімі аппаратының басшысы Сабырбаев Амандос Ақышұлына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Ақсу ауданы әкімі аппаратының басшысы Сабырбаев Амандос Ақышұлына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Далбағаев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ауданы әкімінің 2015 жылғы "28" қаңтардағы "Ақсу ауданында дауыс беруді өткізу және дауыс санау үшін сайлау учаскелерін құру туралы" № 1 шешіміне қосымша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Жансүгіров ауылы, О. Жұмашев көшесі № 49, Есмұрат Сиқымов атындағы орта мектебі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Жансүгіров ауылы, көшелері: Махмұтов № 3-тен 19-ға дейін, Уалиханов № 2-ден 26-ға дейін, Сәтпаев № 1-ден 136-ға дейін, Тәуелсіздік № 1-ден 186-ға дейін, Сиқымов № 1-ден 101-ге дейін, Әліпбеков № 2-ден 8-ге дейін, Жидебаев № 1-ден 31-ге дейін (тақ жағы), № 2-ден 56-ға дейін (жұп жағы), Шоңай батыр № 38-ден 207-ге дейін, Айтжанов № 4-тен 20-ға дейін, Сақалбаев № 1-ден 11-ге дейін, Еркенов № 1-ден 37а-ға дейін, Жұмашев № 38-ден 128-ге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Жансүгіров ауылы, Желтоқсан көшесі № 6, Қаныш Имантайұлы Сәтбаев атындағы орта мектеп-гимназиясы.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Жансүгіров ауылы, көшелері: Нұрбопа № 1-ден 83-ке дейін, Қалилаханов № 2-ден 85-ке дейін, Әуезов № 1-ден 54-ке дейін, Қ. Мұқашев № 2-ден 12-ге дейін, Еркімбеков № 1-ден 37-ге дейін, Мұратбаев № 3-тен 13-ке дейін, Ермектасов № 1-ден 5-ке дейін, Кедесов № 1-ден 11-ге дейін, Жамбыл № 3-тен 39-ға дейін, Бұланов № 3-тен 36-ға дейін, Ә. Молдағұлова № 2-ден 14-ке дейін, Желтоқсан № 9-дан 29-ға дейін (тақ жағы), Желтоқсан № 4, Қабанбай батыр № 2-ден 14-ке дейін (жұп жағы), № 1-ден 37-ге дейін (тақ жағы), Момышұлы № 1-ден 12а-ға дейін, Терібаев № 1-ден 32-ге дейін, Есеболатов № 1-ден 102-ге дейін, Ангалова № 1-ден 12-ге дейін, Уәлиұлы № 1-ден 39-ға дейін, Құсмолдин № 1-ден 6-ға дейін, Майлин № 2-ден 37-ге дейін, Жидебаев № 33-тен 41-ге дейін (тақ жағы), № 58-ден 108-ге дейін (жұп жағы), Е. Маманұлы 2-ден 14-ке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Жансүгіров ауылы, Қабанбай батыр көшесі № 43, "Ақын Сара" мәдени жастар орталығы.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Жансүгіров ауылы, көшелері: Желтоқсан № 8-ден 48-ге дейін (жұп жағы), № 33-тен 63-ке дейін (тақ жағы), Қабанбай батыр № 18-ден 40-қа дейін (жұп жағы), № 41-ден 63-ке дейін (тақ жағы), Пушкин № 1-ден 17-ге дейін, Төлебаев № 1-ден 56а-ға дейін, Амангелді № 1-ден 58-ге дейін, Айтқожин № 1-ден 9-ға дейін, Сүлейменов № 1-ден 4-ке дейін, Бұхарбаев № 1-ден 77-ге дейін, Кенжебаев № 1-ден 16-ға дейін, Ақын Сара № 1-ден 33-ке дейін, Толғанбай ақын № 1-ден 72-ге дейін, Р. Рахымбекова № 1-ден 32-ге дейін, Абай № 1-ден 14-ке дейін, Жандосов № 2-ден 29-ға дейін, Әубәкіров № 1-ден 21-ге дейін, Омарұлы № 1-ден 16-ға дейін, Жансүгіров № 1-ден 14-ке дейін, Жидебаев № 45-тен 51-ге дейін (тақ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Көкөзек ауылы, Алтынсарин көшесі № 5, Қуат Терібаев атындағы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Көкөзек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Алтынарық ауылы, Мектеп көшесі № 1, Қаракемер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Алтынарық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Энергетик ауылы, О. Кошевой көшесі № 4, Ақсу аудандық электрожүйелерінің ғимараты.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Энергетик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Есеболатов ауылы, Жамбыл көшесі № 8, Нұрсұлтан Есеболатов атындағы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Есеболатов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Қызылқайың ауылы, Орталық көшесі № 12, Кызылқайың негізгі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Қызылқайың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Еңбек ауылы, Мәкей көшесі № 3, Қарасу негізгі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Еңбек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Тарас ауылы, Орталық көшесі № 7, Тарас негізгі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Тарас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Кеңжыра ауылы, Әкімшілік көшесі № 10, Кеңжыра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Кеңжыра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Қаракөз ауылы, Жансүгіров көшесі № 11, Қызылорақ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Қаракөз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Орталығы: Кеңғарын ауылы, Шірікарал көшесі № 34, Кенғарын негізгі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Шекарасы: Кеңғарын ауылы және мал жайылым учаскелері.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Жаңалық ауылы, Диханбай көшесі № 1, Жаңатілеу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Жаңалық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Сағабүйен ауылы, Абылайхан көшесі № 24, Сағабүйен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Сағабүйен, Сағакүрес ауылдары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Қарашілік ауылы, Қастекбаев көшесі № 9, Қарашілік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Қарашілік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Ойтоған ауылы, Әділбек көшесі № 10, Ілияс Жансүгіров атындағы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Ойтоған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Үлгілі ауылы, Талдыөзек көшесі № 1, фельдшерлік-акушерлік пункт ғимараты.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Үлгілі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Б. Сырттанов ауылы, Молдағали көшесі № 4, Ғани Мұратбаев атындағы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Б. Сырттанов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Қопа ауылы, Балтабай көшесі № 1, Шоқан Уәлиханов атындағы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Қопа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Ақсу ауылы, Жансүгіров көшесі № 21, Мамания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Ақсу, Казсельхотехника, Қазақстан, Өнім ауылдары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Ақын Сара ауылы, Ақын Сара көшесі № 20, Абай атындағы орта мектебі, мектепке дейінгі шағын орталығымен, Шолақөзек бастауыш мектебін қосқанда.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Ақын Сара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Шолақөзек ауылы, Абай атындағы орта мектебі, мектепке дейінгі шағын орталығымен, Шолақөзек бастауыш мектебін қосқанда.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Шолакөзек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Ақтөбе ауылы, Ақтөбе көшесі № 3, Юрий Гагарин атындағы орта мектебі, Баласаз, Ақтөбе бастауыш мектептерін қосқанда.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Ақтөбе ауылы және мал жайылым учаскелері.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Баласаз ауылы, Баласаз көшесі, нөмерсіз, Юрий Гагарин атындағы орта мектебі, Баласаз, Ақтөбе бастауыш мектептерін қосқанда.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Баласаз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26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Ащыбұлақ ауылы, Мектеп көшесі № 11, Мәншүк Маметова атындағы орта мектебі, мектепке дейінгі шағын орталығымен.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Ащыбұлақ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Суықсай ауылы, Қызайбек көшесі № 5, Юрий Гагарин атындағы орта мектебі, Баласаз, Ақтөбе бастауыш мектептерін қосқанда.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Суықсай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Арасан шекара заставасы, 2484 әскери бөлімі.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Арасан шекара заставасы, 2484 әскери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Арасан ауылы, Тұрғанбек көшесі № 19, Барлыбек Сырттанов атындағы орта мектебі, мектепке дейінгі шағын орталығымен, Қызылжар бастауыш мектебін қосқанда.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Арасан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Қызылжар ауылы, Қызылжар көшесі № 17, Барлыбек Сырттанов атындағы орта мектебі, мектепке дейінгі шағын орталығымен, Қызылжар бастауыш мектебін қосқанда.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Қызылжар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Қапал ауылы, Алыбаев көшесі № 4, Қапал ауылдық мәдениет үйі.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Қапал ауылы, көшелері: Сейфуллин № 24-тен 40-қа дейін, Орманов № 3-тен 30-ға дейін, Әділбеков № 1-ден 5-ке дейін, Жәлел № 1-ден 12-ге дейін, Аққайың № 1-ден 11-ге дейін, Достық № 1-ден 16-ға дейін, Қабанбай батыр № 1-ден 30-ға дейін, Ескелді би № 1-ден 38-ге дейін, Мұқанов № 1-ден 34-ке дейін, Аль-Фараби № 1-ден 64-ке дейін, Маметова № 1-ден 62-ге дейін, Абылайхан № 1-ден 61-ге дейін, Иманов № 1-ден 38-ге дейін, Алыбаев № 1-ден 28-ге дейін, Төлебаев № 1-ден 16-ға дейін, Тоқтаров № 1-ден 16-ға дейін, Майлин № 1-ден 2-ге дейін, Дулатов № 1-ден 7-ге дейін, Жандосов № 1-ден 25-ке дейін, Кудерин № 2-ден 16-ға дейін, Ә. Молдағұлова № 1-ден 74-ке дейін, Бокин № 1-ден 5-ке дейін, Абай № 1-ден 16-ға дейін, Уалиханов № 1, Ақын Сара № 2-ден 78-ге дейін (жұп жағы).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Қапал ауылы, Жібек жолы көшесі № 15, Қапал кәсіптік-техникалық колледжі.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Шекарасы: Қапал ауылы, көшелері: Т. Бигелдинов № 1-ден 60-қа дейін, Момышұлы № 1-ден 47-ге дейін, Сәтпаев № 2-ден 34-ке дейін, Жұмабаев № 1-ден 54-ке дейін, Жібек жолы № 1-ден 51-ге дейін, Алдабергенов № 1-ден 15-ке дейін, Әубәкіров № 1-ден 11-ге дейін, Тәнеке батыр № 1-ден 63-ке дейін, Жансүгіров № 1-ден 9-ға дейін, Әуезов № 1-ден 18-ге дейін, Алтынсарин № 1-ден 10-ге дейін, Бейбітшілік № 1-ден 16-ға дейін, Иманов № 39-дан 64-ке дейін, Ақын Сара № 1-ден 83-ке дейін (тақ жағы).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Көшкентал ауылы, Абай көшесі № 12, Көшкентал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Көшкентал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34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Көлтабан ауылы, Орталық көшесі № 15, Көлтабан негізгі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Көлтабан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35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Қызылағаш ауылы, Жастар көшесі № 10, Қызылағаш ауылдық мәдениет үйі.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Қызылағаш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 сайлау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Ақтоған ауылы, Дөсет ата көшесі № 17, Қызылағаш негізгі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Ақтоған, Қопалы ауылдары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37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Алажиде ауылы, Мектеп көшесі № 5, Алажиде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Алажиде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38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Молалы ауылы, Сексембай көшесі № 17, Мұхтар Әуезов атындағы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Молалы ауылы, Қараой, Қайрақты разъездері.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Егінсу ауылы, Абай көшесі № 14, Егінсу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Егінсу ауылы, Құмтөбе разъезі.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Құрақсу ауылы, Мектеп көшесі № 17, Құрақсу орта мектебі, мектепке дейінгі шағын орталығымен.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Құрақсу ауылы және мал жайылым учаскелері.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Матай ауылы, Депо көшесі № 26, Матай пайдалану локомотив депосы.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Матай ауылы, көшелері: Шығыс орамы 1, Шығыс орамы 2, Шығыс орамы 3, Шығыс орамы 4, Шығыс орамы 5, Шығыс орамы 6, Шығыс орамы 7, Депо, Тынышбаев, Қазбек би; Ақөзек, Жасқазақ, Береке разъездері.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Орталығы: Матай ауылы, Бейсебекова көшесі № 45, Матай орта мектебі.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Матай ауылы, көшелері: Батыс орамы 1, Батыс орамы 2, Батыс орамы 3, Батыс орамы 4, Оңғарбаев, Медведь, Нұрпейсов, Молықбай.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 сайлау учаскесі.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Орталығы: Матай ауылы, Қисабек көшесі № 13, ірілендірген Ақтоғай жол дистанциясының Матай учаскесі.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Шекарасы: Матай ауылы, көшелері: Тоқабаев, Бейсембеков, Солтүстік, Қожахметов, Қаптағаев, Қисабек, Құрманғалиев.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