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89da" w14:textId="ea28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114 қаулысы. Алматы облысы Әділет департаментінде 2015 жылы 06 мамырда № 3156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"Ақсу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 Аудан әкімі аппаратының басшысы Сабырбаев Амандос Ақышұлына</w:t>
      </w:r>
      <w:r>
        <w:rPr>
          <w:rFonts w:ascii="Times New Roman"/>
          <w:b w:val="false"/>
          <w:i w:val="false"/>
          <w:color w:val="000000"/>
          <w:sz w:val="28"/>
        </w:rPr>
        <w:t xml:space="preserve">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"07" cәуірдегі "Ақсу ауданы әкімінің аппараты" мемлекеттік мекемесінің Ережесін бекіту туралы" № 114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 әкімінің аппараты" мемлекеттік мекемесі туралы</w:t>
      </w:r>
    </w:p>
    <w:bookmarkEnd w:id="0"/>
    <w:bookmarkStart w:name="z13" w:id="1"/>
    <w:p>
      <w:pPr>
        <w:spacing w:after="0"/>
        <w:ind w:left="0"/>
        <w:jc w:val="left"/>
      </w:pPr>
      <w:r>
        <w:rPr>
          <w:rFonts w:ascii="Times New Roman"/>
          <w:b/>
          <w:i w:val="false"/>
          <w:color w:val="000000"/>
        </w:rPr>
        <w:t xml:space="preserve"> Ереже</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"Ақсу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"Ақсу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"Ақсу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"Ақсу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ауданы әкімінің аппараты" мемлекеттік мекемесі өз құзыретiнiң мәселелерi бойынша заңнамада белгiленген тәртiппен "Ақсу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"Ақсу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040100, Қазақстан Республикасы, Алматы облысы, Ақсу ауданы, Жансүгіров, Желтоқсан көшесі, № 5 Д.</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"Ақсу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"Ақсу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"Ақсу ауданы әкімінің аппараты" мемлекеттік мекемесінің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"Ақсу ауданы әкімінің аппараты" мемлекеттік мекемесіне кәсiпкерлiк субъектiлерiмен "Ақсу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2. "Ақсу ауданы әкімінің аппараты" мемлекеттік мекемесінің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"Ақсу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Президентінің, Үкіметінің, облыс, аудан әкімдігі мен әкімінің актілерінің орындалуына тексерулерді тұрақты негізде жүргізуге, анықталған құқық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3)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Ақсу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"Ақсу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3. "Ақсу ауданы әкімінің аппараты" мемлекеттік мекемесі </w:t>
      </w:r>
      <w:r>
        <w:rPr>
          <w:rFonts w:ascii="Times New Roman"/>
          <w:b/>
          <w:i w:val="false"/>
          <w:color w:val="000000"/>
        </w:rPr>
        <w:t>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"Ақсу ауданы әкімінің аппараты" мемлекеттік мекемесіне басшылықты "Ақсу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"Ақсу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"Ақсу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"Ақсу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"Ақсу ауданы әкімінің аппараты" мемлекеттік мекемесінің құрылымдық бөлімшелерінің қызметін үйлестіреді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"Ақсу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"Ақсу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10) мемлекеттік органдар мен басқа да ұйымдарда өз құзыреті шегінде "Ақсу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"Ақсу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"Ақсу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4. "Ақсу ауданы әкімінің аппараты" мемлекеттік мекемесінің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"Ақсу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"Ақсу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"Ақсу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"Ақсу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4" w:id="6"/>
    <w:p>
      <w:pPr>
        <w:spacing w:after="0"/>
        <w:ind w:left="0"/>
        <w:jc w:val="left"/>
      </w:pPr>
      <w:r>
        <w:rPr>
          <w:rFonts w:ascii="Times New Roman"/>
          <w:b/>
          <w:i w:val="false"/>
          <w:color w:val="000000"/>
        </w:rPr>
        <w:t xml:space="preserve"> 5. "Ақсу ауданы әкімінің аппараты" мемлекеттік мекемесін </w:t>
      </w:r>
      <w:r>
        <w:rPr>
          <w:rFonts w:ascii="Times New Roman"/>
          <w:b/>
          <w:i w:val="false"/>
          <w:color w:val="000000"/>
        </w:rPr>
        <w:t>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"Ақсу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