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ab7c00" w14:textId="3ab7c0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"Ақсу ауданының сәулет және қала құрылысы бөлімі" мемлекеттік мекемесінің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Ақсу ауданы әкімдігінің 2015 жылғы 07 сәуірдегі № 117 қаулысы. Алматы облысы Әділет департаментінде 2015 жылы 14 мамырда № 3164 болып тіркелді. Күші жойылды - Алматы облысы Ақсу ауданы әкімдігінің 2016 жылғы 22 маусымдағы № 297 қаулысымен</w:t>
      </w:r>
    </w:p>
    <w:p>
      <w:pPr>
        <w:spacing w:after="0"/>
        <w:ind w:left="0"/>
        <w:jc w:val="left"/>
      </w:pPr>
      <w:r>
        <w:rPr>
          <w:rFonts w:ascii="Times New Roman"/>
          <w:b w:val="false"/>
          <w:i w:val="false"/>
          <w:color w:val="ff0000"/>
          <w:sz w:val="28"/>
        </w:rPr>
        <w:t xml:space="preserve">      Ескерту. Күші жойылды - Алматы облысы Ақсу ауданы әкімдігінің 22.06.2016 </w:t>
      </w:r>
      <w:r>
        <w:rPr>
          <w:rFonts w:ascii="Times New Roman"/>
          <w:b w:val="false"/>
          <w:i w:val="false"/>
          <w:color w:val="ff0000"/>
          <w:sz w:val="28"/>
        </w:rPr>
        <w:t>№ 297</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түпнұсқасының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"Мемлекеттік мүлік туралы" 2011 жылғы 1 наурыздағы Қазақстан Республикасы Заңының 18-бабының </w:t>
      </w:r>
      <w:r>
        <w:rPr>
          <w:rFonts w:ascii="Times New Roman"/>
          <w:b w:val="false"/>
          <w:i w:val="false"/>
          <w:color w:val="000000"/>
          <w:sz w:val="28"/>
        </w:rPr>
        <w:t>8) тармақшасына</w:t>
      </w:r>
      <w:r>
        <w:rPr>
          <w:rFonts w:ascii="Times New Roman"/>
          <w:b w:val="false"/>
          <w:i w:val="false"/>
          <w:color w:val="000000"/>
          <w:sz w:val="28"/>
        </w:rPr>
        <w:t xml:space="preserve"> және "Қазақстан Республикасы мемлекеттік органының үлгі ережесін бекіту туралы" 2012 жылғы 29 қазандағы № 410 Қазақстан Республикасы Президентінің </w:t>
      </w:r>
      <w:r>
        <w:rPr>
          <w:rFonts w:ascii="Times New Roman"/>
          <w:b w:val="false"/>
          <w:i w:val="false"/>
          <w:color w:val="000000"/>
          <w:sz w:val="28"/>
        </w:rPr>
        <w:t>Жарлығына</w:t>
      </w:r>
      <w:r>
        <w:rPr>
          <w:rFonts w:ascii="Times New Roman"/>
          <w:b w:val="false"/>
          <w:i w:val="false"/>
          <w:color w:val="000000"/>
          <w:sz w:val="28"/>
        </w:rPr>
        <w:t xml:space="preserve"> сәйкес, Ақсу ауданының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"Ақсу ауданының сәулет және қала құрылысы бөлімі" мемлекеттік мекемесінің Ережесі (бұдан әрі - Ереже)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бекітілсін.</w:t>
      </w:r>
      <w:r>
        <w:br/>
      </w:r>
      <w:r>
        <w:rPr>
          <w:rFonts w:ascii="Times New Roman"/>
          <w:b w:val="false"/>
          <w:i w:val="false"/>
          <w:color w:val="000000"/>
          <w:sz w:val="28"/>
        </w:rPr>
        <w:t>
      </w:t>
      </w:r>
      <w:r>
        <w:rPr>
          <w:rFonts w:ascii="Times New Roman"/>
          <w:b w:val="false"/>
          <w:i w:val="false"/>
          <w:color w:val="000000"/>
          <w:sz w:val="28"/>
        </w:rPr>
        <w:t>2. Осы қаулының орындалуын бақылау аудан әкімі аппаратының басшысы Сабырбаев Амандос Ақышұлына жүктелсін.</w:t>
      </w:r>
      <w:r>
        <w:br/>
      </w:r>
      <w:r>
        <w:rPr>
          <w:rFonts w:ascii="Times New Roman"/>
          <w:b w:val="false"/>
          <w:i w:val="false"/>
          <w:color w:val="000000"/>
          <w:sz w:val="28"/>
        </w:rPr>
        <w:t>
      </w:t>
      </w:r>
      <w:r>
        <w:rPr>
          <w:rFonts w:ascii="Times New Roman"/>
          <w:b w:val="false"/>
          <w:i w:val="false"/>
          <w:color w:val="000000"/>
          <w:sz w:val="28"/>
        </w:rPr>
        <w:t xml:space="preserve">3. "Ақсу ауданның сәулет және қала құрылысы бөлімі" мемлекеттік мекемесінің басшысы Мырзеков Нұрлан Қомарұлына осы қаулыны әділет органдарында мемлекеттік тіркелгеннен кейін ресми және мерзімді баспа басылымдарында, сондай-ақ Қазақстан Республикасының Үкіметі айқындаған интернет-ресурста және аудан әкімдігінің интернет-ресурсында жариялау жүктелсін. </w:t>
      </w:r>
      <w:r>
        <w:br/>
      </w:r>
      <w:r>
        <w:rPr>
          <w:rFonts w:ascii="Times New Roman"/>
          <w:b w:val="false"/>
          <w:i w:val="false"/>
          <w:color w:val="000000"/>
          <w:sz w:val="28"/>
        </w:rPr>
        <w:t>
      </w:t>
      </w:r>
      <w:r>
        <w:rPr>
          <w:rFonts w:ascii="Times New Roman"/>
          <w:b w:val="false"/>
          <w:i w:val="false"/>
          <w:color w:val="000000"/>
          <w:sz w:val="28"/>
        </w:rPr>
        <w:t>4.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әкімінің</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Қорғанбаев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Ақсу ауданы әкімдігінің 2015 жылғы "07" сәуірдегі "Ақсу ауданының сәулет және қала құрылысы бөлімі" мемлекеттік мекемесінің Ережесін бекіту туралы" № 117 қаулысымен бекітілген қосымша</w:t>
            </w:r>
          </w:p>
        </w:tc>
      </w:tr>
    </w:tbl>
    <w:bookmarkStart w:name="z12" w:id="0"/>
    <w:p>
      <w:pPr>
        <w:spacing w:after="0"/>
        <w:ind w:left="0"/>
        <w:jc w:val="left"/>
      </w:pPr>
      <w:r>
        <w:rPr>
          <w:rFonts w:ascii="Times New Roman"/>
          <w:b/>
          <w:i w:val="false"/>
          <w:color w:val="000000"/>
        </w:rPr>
        <w:t xml:space="preserve"> "Ақсу ауданының сәулет және қала құрылысы бөлімі" мемлекеттік мекемесі туралы Ереже</w:t>
      </w:r>
    </w:p>
    <w:bookmarkEnd w:id="0"/>
    <w:bookmarkStart w:name="z13"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1. "Ақсу ауданының сәулет және қала құрылысы бөлімі" мемлекеттік мекемесі (бұдан әрі - Бөлім) аудан аумағында сәулет және қала құрылысы саласында басшылықты жүзеге асыратын Қазақстан Республикасының мемлекеттік органы болып табылады. </w:t>
      </w:r>
      <w:r>
        <w:br/>
      </w:r>
      <w:r>
        <w:rPr>
          <w:rFonts w:ascii="Times New Roman"/>
          <w:b w:val="false"/>
          <w:i w:val="false"/>
          <w:color w:val="000000"/>
          <w:sz w:val="28"/>
        </w:rPr>
        <w:t>
      </w:t>
      </w:r>
      <w:r>
        <w:rPr>
          <w:rFonts w:ascii="Times New Roman"/>
          <w:b w:val="false"/>
          <w:i w:val="false"/>
          <w:color w:val="000000"/>
          <w:sz w:val="28"/>
        </w:rPr>
        <w:t>2. Бөлімнің ведомстволары жоқ. </w:t>
      </w:r>
      <w:r>
        <w:br/>
      </w:r>
      <w:r>
        <w:rPr>
          <w:rFonts w:ascii="Times New Roman"/>
          <w:b w:val="false"/>
          <w:i w:val="false"/>
          <w:color w:val="000000"/>
          <w:sz w:val="28"/>
        </w:rPr>
        <w:t>
      </w:t>
      </w:r>
      <w:r>
        <w:rPr>
          <w:rFonts w:ascii="Times New Roman"/>
          <w:b w:val="false"/>
          <w:i w:val="false"/>
          <w:color w:val="000000"/>
          <w:sz w:val="28"/>
        </w:rPr>
        <w:t>3. Бөлім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r>
        <w:br/>
      </w:r>
      <w:r>
        <w:rPr>
          <w:rFonts w:ascii="Times New Roman"/>
          <w:b w:val="false"/>
          <w:i w:val="false"/>
          <w:color w:val="000000"/>
          <w:sz w:val="28"/>
        </w:rPr>
        <w:t>
      </w:t>
      </w:r>
      <w:r>
        <w:rPr>
          <w:rFonts w:ascii="Times New Roman"/>
          <w:b w:val="false"/>
          <w:i w:val="false"/>
          <w:color w:val="000000"/>
          <w:sz w:val="28"/>
        </w:rPr>
        <w:t>4. Бөлім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r>
        <w:br/>
      </w:r>
      <w:r>
        <w:rPr>
          <w:rFonts w:ascii="Times New Roman"/>
          <w:b w:val="false"/>
          <w:i w:val="false"/>
          <w:color w:val="000000"/>
          <w:sz w:val="28"/>
        </w:rPr>
        <w:t>
      </w:t>
      </w:r>
      <w:r>
        <w:rPr>
          <w:rFonts w:ascii="Times New Roman"/>
          <w:b w:val="false"/>
          <w:i w:val="false"/>
          <w:color w:val="000000"/>
          <w:sz w:val="28"/>
        </w:rPr>
        <w:t>5. Бөлім азаматтық-құқықтық қатынастарға өз атынан түседі.</w:t>
      </w:r>
      <w:r>
        <w:br/>
      </w:r>
      <w:r>
        <w:rPr>
          <w:rFonts w:ascii="Times New Roman"/>
          <w:b w:val="false"/>
          <w:i w:val="false"/>
          <w:color w:val="000000"/>
          <w:sz w:val="28"/>
        </w:rPr>
        <w:t>
      </w:t>
      </w:r>
      <w:r>
        <w:rPr>
          <w:rFonts w:ascii="Times New Roman"/>
          <w:b w:val="false"/>
          <w:i w:val="false"/>
          <w:color w:val="000000"/>
          <w:sz w:val="28"/>
        </w:rPr>
        <w:t>6. Бөлімге егер заңнамаға сәйкес осыған уәкілеттік берілген болса, мемлекеттің атынан азаматтық-құқықтық қатынастардың тарапы болуға құқығы бар.</w:t>
      </w:r>
      <w:r>
        <w:br/>
      </w:r>
      <w:r>
        <w:rPr>
          <w:rFonts w:ascii="Times New Roman"/>
          <w:b w:val="false"/>
          <w:i w:val="false"/>
          <w:color w:val="000000"/>
          <w:sz w:val="28"/>
        </w:rPr>
        <w:t>
      </w:t>
      </w:r>
      <w:r>
        <w:rPr>
          <w:rFonts w:ascii="Times New Roman"/>
          <w:b w:val="false"/>
          <w:i w:val="false"/>
          <w:color w:val="000000"/>
          <w:sz w:val="28"/>
        </w:rPr>
        <w:t>7. Бөлім өз құзыретінің мәселелері бойынша заңнамада белгіленген тәртіппен Бөлім басшысының бұйрықтарымен және Қазақстан Республикасының заңнамасында көзделген басқа да актілермен ресімделетін шешімдер қабылдайды.</w:t>
      </w:r>
      <w:r>
        <w:br/>
      </w:r>
      <w:r>
        <w:rPr>
          <w:rFonts w:ascii="Times New Roman"/>
          <w:b w:val="false"/>
          <w:i w:val="false"/>
          <w:color w:val="000000"/>
          <w:sz w:val="28"/>
        </w:rPr>
        <w:t>
      </w:t>
      </w:r>
      <w:r>
        <w:rPr>
          <w:rFonts w:ascii="Times New Roman"/>
          <w:b w:val="false"/>
          <w:i w:val="false"/>
          <w:color w:val="000000"/>
          <w:sz w:val="28"/>
        </w:rPr>
        <w:t>8. Бөлімнің құрылымы мен штат санының лимиті қолданыстағы заңнамаға сәйкес бекітіледі.</w:t>
      </w:r>
      <w:r>
        <w:br/>
      </w:r>
      <w:r>
        <w:rPr>
          <w:rFonts w:ascii="Times New Roman"/>
          <w:b w:val="false"/>
          <w:i w:val="false"/>
          <w:color w:val="000000"/>
          <w:sz w:val="28"/>
        </w:rPr>
        <w:t>
      </w:t>
      </w:r>
      <w:r>
        <w:rPr>
          <w:rFonts w:ascii="Times New Roman"/>
          <w:b w:val="false"/>
          <w:i w:val="false"/>
          <w:color w:val="000000"/>
          <w:sz w:val="28"/>
        </w:rPr>
        <w:t>9. Заңды тұлғаның орналасқан жері: индекс 040100, Қазақстан Республикасы, Ақсу ауданы, Жансүгіров ауылы, Желтоқсан көшесі, № 5. </w:t>
      </w:r>
      <w:r>
        <w:br/>
      </w:r>
      <w:r>
        <w:rPr>
          <w:rFonts w:ascii="Times New Roman"/>
          <w:b w:val="false"/>
          <w:i w:val="false"/>
          <w:color w:val="000000"/>
          <w:sz w:val="28"/>
        </w:rPr>
        <w:t>
      </w:t>
      </w:r>
      <w:r>
        <w:rPr>
          <w:rFonts w:ascii="Times New Roman"/>
          <w:b w:val="false"/>
          <w:i w:val="false"/>
          <w:color w:val="000000"/>
          <w:sz w:val="28"/>
        </w:rPr>
        <w:t>10. Мемлекеттік органның толық атауы - "Ақсу ауданының сәулет және қала құрылысы бөлімі" мемлекеттік мекемесі.</w:t>
      </w:r>
      <w:r>
        <w:br/>
      </w:r>
      <w:r>
        <w:rPr>
          <w:rFonts w:ascii="Times New Roman"/>
          <w:b w:val="false"/>
          <w:i w:val="false"/>
          <w:color w:val="000000"/>
          <w:sz w:val="28"/>
        </w:rPr>
        <w:t>
      </w:t>
      </w:r>
      <w:r>
        <w:rPr>
          <w:rFonts w:ascii="Times New Roman"/>
          <w:b w:val="false"/>
          <w:i w:val="false"/>
          <w:color w:val="000000"/>
          <w:sz w:val="28"/>
        </w:rPr>
        <w:t>11. Осы Ереже Бөлімнің құрылтай құжаты болып табылады.</w:t>
      </w:r>
      <w:r>
        <w:br/>
      </w:r>
      <w:r>
        <w:rPr>
          <w:rFonts w:ascii="Times New Roman"/>
          <w:b w:val="false"/>
          <w:i w:val="false"/>
          <w:color w:val="000000"/>
          <w:sz w:val="28"/>
        </w:rPr>
        <w:t>
      </w:t>
      </w:r>
      <w:r>
        <w:rPr>
          <w:rFonts w:ascii="Times New Roman"/>
          <w:b w:val="false"/>
          <w:i w:val="false"/>
          <w:color w:val="000000"/>
          <w:sz w:val="28"/>
        </w:rPr>
        <w:t>12. Бөлімнің қызметін қаржыландыру жергілікті бюджеттен жүзеге асырылады.</w:t>
      </w:r>
      <w:r>
        <w:br/>
      </w:r>
      <w:r>
        <w:rPr>
          <w:rFonts w:ascii="Times New Roman"/>
          <w:b w:val="false"/>
          <w:i w:val="false"/>
          <w:color w:val="000000"/>
          <w:sz w:val="28"/>
        </w:rPr>
        <w:t>
      </w:t>
      </w:r>
      <w:r>
        <w:rPr>
          <w:rFonts w:ascii="Times New Roman"/>
          <w:b w:val="false"/>
          <w:i w:val="false"/>
          <w:color w:val="000000"/>
          <w:sz w:val="28"/>
        </w:rPr>
        <w:t>13. Бөлімге кәсіпкерлік субъектілерімен Бөлім функциялары болып табылатын міндеттерді орындау тұрғысында шарттық қатынастарға түсуге тыйым салынады.</w:t>
      </w:r>
      <w:r>
        <w:br/>
      </w:r>
      <w:r>
        <w:rPr>
          <w:rFonts w:ascii="Times New Roman"/>
          <w:b w:val="false"/>
          <w:i w:val="false"/>
          <w:color w:val="000000"/>
          <w:sz w:val="28"/>
        </w:rPr>
        <w:t>
      </w:t>
      </w:r>
      <w:r>
        <w:rPr>
          <w:rFonts w:ascii="Times New Roman"/>
          <w:b w:val="false"/>
          <w:i w:val="false"/>
          <w:color w:val="000000"/>
          <w:sz w:val="28"/>
        </w:rPr>
        <w:t>Егер Бөлімге заңнамалық актілермен кірістер әкелетін қызметті жүзеге асыру құқығы берілсе, онда осындай қызметтен алынған кірістер республикалық бюджеттің кірісіне жіберіледі.</w:t>
      </w:r>
      <w:r>
        <w:br/>
      </w:r>
      <w:r>
        <w:rPr>
          <w:rFonts w:ascii="Times New Roman"/>
          <w:b w:val="false"/>
          <w:i w:val="false"/>
          <w:color w:val="000000"/>
          <w:sz w:val="28"/>
        </w:rPr>
        <w:t>
</w:t>
      </w:r>
    </w:p>
    <w:bookmarkStart w:name="z28" w:id="2"/>
    <w:p>
      <w:pPr>
        <w:spacing w:after="0"/>
        <w:ind w:left="0"/>
        <w:jc w:val="left"/>
      </w:pPr>
      <w:r>
        <w:rPr>
          <w:rFonts w:ascii="Times New Roman"/>
          <w:b/>
          <w:i w:val="false"/>
          <w:color w:val="000000"/>
        </w:rPr>
        <w:t xml:space="preserve"> 2. Бөлімнің миссиясы, негізгі міндеттері, функциялары, құқықтары мен міндеттері</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14. Бөлімнің миссиясы: аудан аумағында сәулет және қала құрылысы қызметін жүзеге асыру. </w:t>
      </w:r>
      <w:r>
        <w:br/>
      </w:r>
      <w:r>
        <w:rPr>
          <w:rFonts w:ascii="Times New Roman"/>
          <w:b w:val="false"/>
          <w:i w:val="false"/>
          <w:color w:val="000000"/>
          <w:sz w:val="28"/>
        </w:rPr>
        <w:t>
      </w:t>
      </w:r>
      <w:r>
        <w:rPr>
          <w:rFonts w:ascii="Times New Roman"/>
          <w:b w:val="false"/>
          <w:i w:val="false"/>
          <w:color w:val="000000"/>
          <w:sz w:val="28"/>
        </w:rPr>
        <w:t>15. Міндеттері: </w:t>
      </w:r>
      <w:r>
        <w:br/>
      </w:r>
      <w:r>
        <w:rPr>
          <w:rFonts w:ascii="Times New Roman"/>
          <w:b w:val="false"/>
          <w:i w:val="false"/>
          <w:color w:val="000000"/>
          <w:sz w:val="28"/>
        </w:rPr>
        <w:t>
      </w:t>
      </w:r>
      <w:r>
        <w:rPr>
          <w:rFonts w:ascii="Times New Roman"/>
          <w:b w:val="false"/>
          <w:i w:val="false"/>
          <w:color w:val="000000"/>
          <w:sz w:val="28"/>
        </w:rPr>
        <w:t>1) адамның мекендейтін және тіршілік ететін толымды ортасын қалыптастыруға, ауданның елді мекендерін тұрақты дамыту;</w:t>
      </w:r>
      <w:r>
        <w:br/>
      </w:r>
      <w:r>
        <w:rPr>
          <w:rFonts w:ascii="Times New Roman"/>
          <w:b w:val="false"/>
          <w:i w:val="false"/>
          <w:color w:val="000000"/>
          <w:sz w:val="28"/>
        </w:rPr>
        <w:t>
      </w:t>
      </w:r>
      <w:r>
        <w:rPr>
          <w:rFonts w:ascii="Times New Roman"/>
          <w:b w:val="false"/>
          <w:i w:val="false"/>
          <w:color w:val="000000"/>
          <w:sz w:val="28"/>
        </w:rPr>
        <w:t>2) аудан аумағында сәулет және қала құрылысы саласындағы мемлекеттік саясатты іске асыру; </w:t>
      </w:r>
      <w:r>
        <w:br/>
      </w:r>
      <w:r>
        <w:rPr>
          <w:rFonts w:ascii="Times New Roman"/>
          <w:b w:val="false"/>
          <w:i w:val="false"/>
          <w:color w:val="000000"/>
          <w:sz w:val="28"/>
        </w:rPr>
        <w:t>
      </w:t>
      </w:r>
      <w:r>
        <w:rPr>
          <w:rFonts w:ascii="Times New Roman"/>
          <w:b w:val="false"/>
          <w:i w:val="false"/>
          <w:color w:val="000000"/>
          <w:sz w:val="28"/>
        </w:rPr>
        <w:t>3) қала құрылысын жоспарлау қызметінде аумақтар мен елді мекендерді дамытуды жүзеге асыру;</w:t>
      </w:r>
      <w:r>
        <w:br/>
      </w:r>
      <w:r>
        <w:rPr>
          <w:rFonts w:ascii="Times New Roman"/>
          <w:b w:val="false"/>
          <w:i w:val="false"/>
          <w:color w:val="000000"/>
          <w:sz w:val="28"/>
        </w:rPr>
        <w:t>
      </w:t>
      </w:r>
      <w:r>
        <w:rPr>
          <w:rFonts w:ascii="Times New Roman"/>
          <w:b w:val="false"/>
          <w:i w:val="false"/>
          <w:color w:val="000000"/>
          <w:sz w:val="28"/>
        </w:rPr>
        <w:t>16. Функциялары:</w:t>
      </w:r>
      <w:r>
        <w:br/>
      </w:r>
      <w:r>
        <w:rPr>
          <w:rFonts w:ascii="Times New Roman"/>
          <w:b w:val="false"/>
          <w:i w:val="false"/>
          <w:color w:val="000000"/>
          <w:sz w:val="28"/>
        </w:rPr>
        <w:t>
      </w:t>
      </w:r>
      <w:r>
        <w:rPr>
          <w:rFonts w:ascii="Times New Roman"/>
          <w:b w:val="false"/>
          <w:i w:val="false"/>
          <w:color w:val="000000"/>
          <w:sz w:val="28"/>
        </w:rPr>
        <w:t>1) заңнамамен белгiленген тәртiппен бекiтiлген аудан аумағының қала құрылысын жоспарлаудың кешендi схемасын (аудандық жоспарлау жобасын), ауылдық елдi мекендердiң бас жоспарларын iске асыру жөніндегi қызметтi үйлестiру;</w:t>
      </w:r>
      <w:r>
        <w:br/>
      </w:r>
      <w:r>
        <w:rPr>
          <w:rFonts w:ascii="Times New Roman"/>
          <w:b w:val="false"/>
          <w:i w:val="false"/>
          <w:color w:val="000000"/>
          <w:sz w:val="28"/>
        </w:rPr>
        <w:t>
      </w:t>
      </w:r>
      <w:r>
        <w:rPr>
          <w:rFonts w:ascii="Times New Roman"/>
          <w:b w:val="false"/>
          <w:i w:val="false"/>
          <w:color w:val="000000"/>
          <w:sz w:val="28"/>
        </w:rPr>
        <w:t>2) елді мекендердің бекітілген бас жоспарларын (аумақтық даму схемаларын) дамыту үшін әзірленетін қала құрылысы жобаларын іске асыру;</w:t>
      </w:r>
      <w:r>
        <w:br/>
      </w:r>
      <w:r>
        <w:rPr>
          <w:rFonts w:ascii="Times New Roman"/>
          <w:b w:val="false"/>
          <w:i w:val="false"/>
          <w:color w:val="000000"/>
          <w:sz w:val="28"/>
        </w:rPr>
        <w:t>
      </w:t>
      </w:r>
      <w:r>
        <w:rPr>
          <w:rFonts w:ascii="Times New Roman"/>
          <w:b w:val="false"/>
          <w:i w:val="false"/>
          <w:color w:val="000000"/>
          <w:sz w:val="28"/>
        </w:rPr>
        <w:t>3) нобай және жұмыс жобаларын объектілер (кешендер) құрылыс объектілерiн қайта жаңарту (қайта жоспарлау, қайта жабдықтау) үшін келiсу;</w:t>
      </w:r>
      <w:r>
        <w:br/>
      </w:r>
      <w:r>
        <w:rPr>
          <w:rFonts w:ascii="Times New Roman"/>
          <w:b w:val="false"/>
          <w:i w:val="false"/>
          <w:color w:val="000000"/>
          <w:sz w:val="28"/>
        </w:rPr>
        <w:t>
      </w:t>
      </w:r>
      <w:r>
        <w:rPr>
          <w:rFonts w:ascii="Times New Roman"/>
          <w:b w:val="false"/>
          <w:i w:val="false"/>
          <w:color w:val="000000"/>
          <w:sz w:val="28"/>
        </w:rPr>
        <w:t>4) аудан аумағының қала құрылысын дамыту схемаларын, сондай-ақ ауылдық елді мекендердің бас жоспарларының жобаларын әзірлеуді ұйымдастыру;</w:t>
      </w:r>
      <w:r>
        <w:br/>
      </w:r>
      <w:r>
        <w:rPr>
          <w:rFonts w:ascii="Times New Roman"/>
          <w:b w:val="false"/>
          <w:i w:val="false"/>
          <w:color w:val="000000"/>
          <w:sz w:val="28"/>
        </w:rPr>
        <w:t>
      </w:t>
      </w:r>
      <w:r>
        <w:rPr>
          <w:rFonts w:ascii="Times New Roman"/>
          <w:b w:val="false"/>
          <w:i w:val="false"/>
          <w:color w:val="000000"/>
          <w:sz w:val="28"/>
        </w:rPr>
        <w:t>5) аумақтың инженерлік дайындығы, абаттандыру мен көгалдандыру, аяқталмаған құрылыс объектілерін консервациялау, аудандық маңызы бар объектілерді кейіннен кәдеге жарату жөніндегі жұмыстар кешенін жүргізу туралы шешімдерді іске асыру;</w:t>
      </w:r>
      <w:r>
        <w:br/>
      </w:r>
      <w:r>
        <w:rPr>
          <w:rFonts w:ascii="Times New Roman"/>
          <w:b w:val="false"/>
          <w:i w:val="false"/>
          <w:color w:val="000000"/>
          <w:sz w:val="28"/>
        </w:rPr>
        <w:t>
      </w:t>
      </w:r>
      <w:r>
        <w:rPr>
          <w:rFonts w:ascii="Times New Roman"/>
          <w:b w:val="false"/>
          <w:i w:val="false"/>
          <w:color w:val="000000"/>
          <w:sz w:val="28"/>
        </w:rPr>
        <w:t>6) мемлекеттік қала құрылысы кадастрының дерекқорлар базасына енгізу үшін белгіленген тәртіппен ақпараттар ұсыну;</w:t>
      </w:r>
      <w:r>
        <w:br/>
      </w:r>
      <w:r>
        <w:rPr>
          <w:rFonts w:ascii="Times New Roman"/>
          <w:b w:val="false"/>
          <w:i w:val="false"/>
          <w:color w:val="000000"/>
          <w:sz w:val="28"/>
        </w:rPr>
        <w:t>
      </w:t>
      </w:r>
      <w:r>
        <w:rPr>
          <w:rFonts w:ascii="Times New Roman"/>
          <w:b w:val="false"/>
          <w:i w:val="false"/>
          <w:color w:val="000000"/>
          <w:sz w:val="28"/>
        </w:rPr>
        <w:t>7) салынып жатқан (салынуы белгіленген) объектілер мен кешендердің мониторингін Қазақстан Республикасының Үкіметі белгілеген тәртіппен жүргізу;</w:t>
      </w:r>
      <w:r>
        <w:br/>
      </w:r>
      <w:r>
        <w:rPr>
          <w:rFonts w:ascii="Times New Roman"/>
          <w:b w:val="false"/>
          <w:i w:val="false"/>
          <w:color w:val="000000"/>
          <w:sz w:val="28"/>
        </w:rPr>
        <w:t>
      </w:t>
      </w:r>
      <w:r>
        <w:rPr>
          <w:rFonts w:ascii="Times New Roman"/>
          <w:b w:val="false"/>
          <w:i w:val="false"/>
          <w:color w:val="000000"/>
          <w:sz w:val="28"/>
        </w:rPr>
        <w:t>8) аумақта жоспарланып отырған құрылыс салу не өзге де қала құрылысының өзгерiстерi туралы халыққа хабарлап отыру;</w:t>
      </w:r>
      <w:r>
        <w:br/>
      </w:r>
      <w:r>
        <w:rPr>
          <w:rFonts w:ascii="Times New Roman"/>
          <w:b w:val="false"/>
          <w:i w:val="false"/>
          <w:color w:val="000000"/>
          <w:sz w:val="28"/>
        </w:rPr>
        <w:t>
      </w:t>
      </w:r>
      <w:r>
        <w:rPr>
          <w:rFonts w:ascii="Times New Roman"/>
          <w:b w:val="false"/>
          <w:i w:val="false"/>
          <w:color w:val="000000"/>
          <w:sz w:val="28"/>
        </w:rPr>
        <w:t>9) жергілікті мемлекеттік басқару мүддесінде Қазақстан Республикасының заңнамасымен жергілікті атқарушы органдарға жүктелетін өзге де өкілеттіктерді жүзеге асыру.</w:t>
      </w:r>
      <w:r>
        <w:br/>
      </w:r>
      <w:r>
        <w:rPr>
          <w:rFonts w:ascii="Times New Roman"/>
          <w:b w:val="false"/>
          <w:i w:val="false"/>
          <w:color w:val="000000"/>
          <w:sz w:val="28"/>
        </w:rPr>
        <w:t>
      </w:t>
      </w:r>
      <w:r>
        <w:rPr>
          <w:rFonts w:ascii="Times New Roman"/>
          <w:b w:val="false"/>
          <w:i w:val="false"/>
          <w:color w:val="000000"/>
          <w:sz w:val="28"/>
        </w:rPr>
        <w:t>17. Құқықтары мен міндеттері:</w:t>
      </w:r>
      <w:r>
        <w:br/>
      </w:r>
      <w:r>
        <w:rPr>
          <w:rFonts w:ascii="Times New Roman"/>
          <w:b w:val="false"/>
          <w:i w:val="false"/>
          <w:color w:val="000000"/>
          <w:sz w:val="28"/>
        </w:rPr>
        <w:t>
      </w:t>
      </w:r>
      <w:r>
        <w:rPr>
          <w:rFonts w:ascii="Times New Roman"/>
          <w:b w:val="false"/>
          <w:i w:val="false"/>
          <w:color w:val="000000"/>
          <w:sz w:val="28"/>
        </w:rPr>
        <w:t>1) Бөлімге жүктелген функцияларды жүзеге асыру үшін белгіленген тәртіппен және мерзімде құжаттарды, қорытындыларды, материалдарды, мәліметтерді және ақпараттарды, оларды меншік нысанына қарамастан кәсіпорындардың, мекемелердің, ұйымдардың лауазымды адамдарынан, сондай-ақ қоғамдық бірлестіктер мен жеке тұлғалардан алу; </w:t>
      </w:r>
      <w:r>
        <w:br/>
      </w:r>
      <w:r>
        <w:rPr>
          <w:rFonts w:ascii="Times New Roman"/>
          <w:b w:val="false"/>
          <w:i w:val="false"/>
          <w:color w:val="000000"/>
          <w:sz w:val="28"/>
        </w:rPr>
        <w:t>
      </w:t>
      </w:r>
      <w:r>
        <w:rPr>
          <w:rFonts w:ascii="Times New Roman"/>
          <w:b w:val="false"/>
          <w:i w:val="false"/>
          <w:color w:val="000000"/>
          <w:sz w:val="28"/>
        </w:rPr>
        <w:t>2) белгіленген тәртіпте жергілікті атқарушы органдармен меншік нысанына қарамастан ұйымдармен, мекемелермен және объектілермен өзара іс-қимыл жасау; </w:t>
      </w:r>
      <w:r>
        <w:br/>
      </w:r>
      <w:r>
        <w:rPr>
          <w:rFonts w:ascii="Times New Roman"/>
          <w:b w:val="false"/>
          <w:i w:val="false"/>
          <w:color w:val="000000"/>
          <w:sz w:val="28"/>
        </w:rPr>
        <w:t>
      </w:t>
      </w:r>
      <w:r>
        <w:rPr>
          <w:rFonts w:ascii="Times New Roman"/>
          <w:b w:val="false"/>
          <w:i w:val="false"/>
          <w:color w:val="000000"/>
          <w:sz w:val="28"/>
        </w:rPr>
        <w:t>3) өз бетінше құрылыс жүргізген, сәулет, қала құрылыс тәртібін, "Қазақстан Республикасындағы сәулет, қала құрылысы және құрылыс қызметі туралы" Қазақстан Республикасының заңын бұзған кінәлі тұлғаларды белгіленген тәртіппен әкімшілік және қылмыстық жауапкершілікке тарту немесе айыппұл санкцияларын салу туралы тиісті мемлекеттік органдарға ұсыныстар енгізу;</w:t>
      </w:r>
      <w:r>
        <w:br/>
      </w:r>
      <w:r>
        <w:rPr>
          <w:rFonts w:ascii="Times New Roman"/>
          <w:b w:val="false"/>
          <w:i w:val="false"/>
          <w:color w:val="000000"/>
          <w:sz w:val="28"/>
        </w:rPr>
        <w:t>
      </w:t>
      </w:r>
      <w:r>
        <w:rPr>
          <w:rFonts w:ascii="Times New Roman"/>
          <w:b w:val="false"/>
          <w:i w:val="false"/>
          <w:color w:val="000000"/>
          <w:sz w:val="28"/>
        </w:rPr>
        <w:t>4) мақсаттарды жүзеге асыру үшін қаражаттарды пайдалану;</w:t>
      </w:r>
      <w:r>
        <w:br/>
      </w:r>
      <w:r>
        <w:rPr>
          <w:rFonts w:ascii="Times New Roman"/>
          <w:b w:val="false"/>
          <w:i w:val="false"/>
          <w:color w:val="000000"/>
          <w:sz w:val="28"/>
        </w:rPr>
        <w:t>
      </w:t>
      </w:r>
      <w:r>
        <w:rPr>
          <w:rFonts w:ascii="Times New Roman"/>
          <w:b w:val="false"/>
          <w:i w:val="false"/>
          <w:color w:val="000000"/>
          <w:sz w:val="28"/>
        </w:rPr>
        <w:t>5) аудан аумағының тұрғын-үй қорының техникалық жағдайын және абаттандыру, сәулеттік безендіру жұмыстарын қадағалауды жүзеге асыру;</w:t>
      </w:r>
      <w:r>
        <w:br/>
      </w:r>
      <w:r>
        <w:rPr>
          <w:rFonts w:ascii="Times New Roman"/>
          <w:b w:val="false"/>
          <w:i w:val="false"/>
          <w:color w:val="000000"/>
          <w:sz w:val="28"/>
        </w:rPr>
        <w:t>
      </w:t>
      </w:r>
      <w:r>
        <w:rPr>
          <w:rFonts w:ascii="Times New Roman"/>
          <w:b w:val="false"/>
          <w:i w:val="false"/>
          <w:color w:val="000000"/>
          <w:sz w:val="28"/>
        </w:rPr>
        <w:t>6) белгіленген тәртіппен жеке және заңды тұлғалардың өтініштерін қарау;</w:t>
      </w:r>
      <w:r>
        <w:br/>
      </w:r>
      <w:r>
        <w:rPr>
          <w:rFonts w:ascii="Times New Roman"/>
          <w:b w:val="false"/>
          <w:i w:val="false"/>
          <w:color w:val="000000"/>
          <w:sz w:val="28"/>
        </w:rPr>
        <w:t>
      </w:t>
      </w:r>
      <w:r>
        <w:rPr>
          <w:rFonts w:ascii="Times New Roman"/>
          <w:b w:val="false"/>
          <w:i w:val="false"/>
          <w:color w:val="000000"/>
          <w:sz w:val="28"/>
        </w:rPr>
        <w:t>7) өз құзыреті шегінде соттарда және мемлекеттік биліктің өзге де органдарда Бөлімнің мүддесін қорғау;</w:t>
      </w:r>
      <w:r>
        <w:br/>
      </w:r>
      <w:r>
        <w:rPr>
          <w:rFonts w:ascii="Times New Roman"/>
          <w:b w:val="false"/>
          <w:i w:val="false"/>
          <w:color w:val="000000"/>
          <w:sz w:val="28"/>
        </w:rPr>
        <w:t>
      </w:t>
      </w:r>
      <w:r>
        <w:rPr>
          <w:rFonts w:ascii="Times New Roman"/>
          <w:b w:val="false"/>
          <w:i w:val="false"/>
          <w:color w:val="000000"/>
          <w:sz w:val="28"/>
        </w:rPr>
        <w:t>8) аудан аумағында сәулет, қала құрылысы қызметінің нормативтік құқықтық актілерге сәйкестігін қадағалау.</w:t>
      </w:r>
      <w:r>
        <w:br/>
      </w:r>
      <w:r>
        <w:rPr>
          <w:rFonts w:ascii="Times New Roman"/>
          <w:b w:val="false"/>
          <w:i w:val="false"/>
          <w:color w:val="000000"/>
          <w:sz w:val="28"/>
        </w:rPr>
        <w:t>
</w:t>
      </w:r>
    </w:p>
    <w:bookmarkStart w:name="z53" w:id="3"/>
    <w:p>
      <w:pPr>
        <w:spacing w:after="0"/>
        <w:ind w:left="0"/>
        <w:jc w:val="left"/>
      </w:pPr>
      <w:r>
        <w:rPr>
          <w:rFonts w:ascii="Times New Roman"/>
          <w:b/>
          <w:i w:val="false"/>
          <w:color w:val="000000"/>
        </w:rPr>
        <w:t xml:space="preserve"> 3. Бөлімнің қызметін ұйымдастыру</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18. Бөлімге басшылықты Бөлімге жүктелген міндеттердің орындалуына және оның функцияларын жүзеге асыруға дербес жауапты болатын бірінші басшы жүзеге асырады.</w:t>
      </w:r>
      <w:r>
        <w:br/>
      </w:r>
      <w:r>
        <w:rPr>
          <w:rFonts w:ascii="Times New Roman"/>
          <w:b w:val="false"/>
          <w:i w:val="false"/>
          <w:color w:val="000000"/>
          <w:sz w:val="28"/>
        </w:rPr>
        <w:t>
      </w:t>
      </w:r>
      <w:r>
        <w:rPr>
          <w:rFonts w:ascii="Times New Roman"/>
          <w:b w:val="false"/>
          <w:i w:val="false"/>
          <w:color w:val="000000"/>
          <w:sz w:val="28"/>
        </w:rPr>
        <w:t>19. Бөлімнің бірінші басшысын аудан әкімі қызметке тағайындайды және қызметтен босатады.</w:t>
      </w:r>
      <w:r>
        <w:br/>
      </w:r>
      <w:r>
        <w:rPr>
          <w:rFonts w:ascii="Times New Roman"/>
          <w:b w:val="false"/>
          <w:i w:val="false"/>
          <w:color w:val="000000"/>
          <w:sz w:val="28"/>
        </w:rPr>
        <w:t>
      </w:t>
      </w:r>
      <w:r>
        <w:rPr>
          <w:rFonts w:ascii="Times New Roman"/>
          <w:b w:val="false"/>
          <w:i w:val="false"/>
          <w:color w:val="000000"/>
          <w:sz w:val="28"/>
        </w:rPr>
        <w:t>20. Бөлімнің бірінші басшысының орынбасарлары жоқ.</w:t>
      </w:r>
      <w:r>
        <w:br/>
      </w:r>
      <w:r>
        <w:rPr>
          <w:rFonts w:ascii="Times New Roman"/>
          <w:b w:val="false"/>
          <w:i w:val="false"/>
          <w:color w:val="000000"/>
          <w:sz w:val="28"/>
        </w:rPr>
        <w:t>
      </w:t>
      </w:r>
      <w:r>
        <w:rPr>
          <w:rFonts w:ascii="Times New Roman"/>
          <w:b w:val="false"/>
          <w:i w:val="false"/>
          <w:color w:val="000000"/>
          <w:sz w:val="28"/>
        </w:rPr>
        <w:t>21. Бөлімнің бірінші басшысының өкілеттігі:</w:t>
      </w:r>
      <w:r>
        <w:br/>
      </w:r>
      <w:r>
        <w:rPr>
          <w:rFonts w:ascii="Times New Roman"/>
          <w:b w:val="false"/>
          <w:i w:val="false"/>
          <w:color w:val="000000"/>
          <w:sz w:val="28"/>
        </w:rPr>
        <w:t>
      </w:t>
      </w:r>
      <w:r>
        <w:rPr>
          <w:rFonts w:ascii="Times New Roman"/>
          <w:b w:val="false"/>
          <w:i w:val="false"/>
          <w:color w:val="000000"/>
          <w:sz w:val="28"/>
        </w:rPr>
        <w:t>1) Бөлім қызметкерлерінің міндеттері мен өкiлеттiктерiн өз құзыреті шегінде анықтайды;</w:t>
      </w:r>
      <w:r>
        <w:br/>
      </w:r>
      <w:r>
        <w:rPr>
          <w:rFonts w:ascii="Times New Roman"/>
          <w:b w:val="false"/>
          <w:i w:val="false"/>
          <w:color w:val="000000"/>
          <w:sz w:val="28"/>
        </w:rPr>
        <w:t>
      </w:t>
      </w:r>
      <w:r>
        <w:rPr>
          <w:rFonts w:ascii="Times New Roman"/>
          <w:b w:val="false"/>
          <w:i w:val="false"/>
          <w:color w:val="000000"/>
          <w:sz w:val="28"/>
        </w:rPr>
        <w:t>2) Бөлім қызметкерлерін қолданыстағы заңнамаға сәйкес қызметке тағайындайды және босатады;</w:t>
      </w:r>
      <w:r>
        <w:br/>
      </w:r>
      <w:r>
        <w:rPr>
          <w:rFonts w:ascii="Times New Roman"/>
          <w:b w:val="false"/>
          <w:i w:val="false"/>
          <w:color w:val="000000"/>
          <w:sz w:val="28"/>
        </w:rPr>
        <w:t>
      </w:t>
      </w:r>
      <w:r>
        <w:rPr>
          <w:rFonts w:ascii="Times New Roman"/>
          <w:b w:val="false"/>
          <w:i w:val="false"/>
          <w:color w:val="000000"/>
          <w:sz w:val="28"/>
        </w:rPr>
        <w:t xml:space="preserve"> 3) Бөлім қызметкерлерін заңнамада белгіленген тәртіппен ынталандырады және тәртіптік жазалар қолданады; </w:t>
      </w:r>
      <w:r>
        <w:br/>
      </w:r>
      <w:r>
        <w:rPr>
          <w:rFonts w:ascii="Times New Roman"/>
          <w:b w:val="false"/>
          <w:i w:val="false"/>
          <w:color w:val="000000"/>
          <w:sz w:val="28"/>
        </w:rPr>
        <w:t>
      </w:t>
      </w:r>
      <w:r>
        <w:rPr>
          <w:rFonts w:ascii="Times New Roman"/>
          <w:b w:val="false"/>
          <w:i w:val="false"/>
          <w:color w:val="000000"/>
          <w:sz w:val="28"/>
        </w:rPr>
        <w:t xml:space="preserve">4) өз құзыреті шегінде Бөлім қызметкерлері, Бөлім қарамағындағы ұйымдары орындауға міндетті бұйрықтар, нұсқаулықтар шығарады; </w:t>
      </w:r>
      <w:r>
        <w:br/>
      </w:r>
      <w:r>
        <w:rPr>
          <w:rFonts w:ascii="Times New Roman"/>
          <w:b w:val="false"/>
          <w:i w:val="false"/>
          <w:color w:val="000000"/>
          <w:sz w:val="28"/>
        </w:rPr>
        <w:t>
      </w:t>
      </w:r>
      <w:r>
        <w:rPr>
          <w:rFonts w:ascii="Times New Roman"/>
          <w:b w:val="false"/>
          <w:i w:val="false"/>
          <w:color w:val="000000"/>
          <w:sz w:val="28"/>
        </w:rPr>
        <w:t>5) мемлекеттік органдар мен басқа да ұйымдарда өз құзыреті шегінде Бөлімнің мүддесін білдіреді;</w:t>
      </w:r>
      <w:r>
        <w:br/>
      </w:r>
      <w:r>
        <w:rPr>
          <w:rFonts w:ascii="Times New Roman"/>
          <w:b w:val="false"/>
          <w:i w:val="false"/>
          <w:color w:val="000000"/>
          <w:sz w:val="28"/>
        </w:rPr>
        <w:t>
      </w:t>
      </w:r>
      <w:r>
        <w:rPr>
          <w:rFonts w:ascii="Times New Roman"/>
          <w:b w:val="false"/>
          <w:i w:val="false"/>
          <w:color w:val="000000"/>
          <w:sz w:val="28"/>
        </w:rPr>
        <w:t>6) Қазақстан Республикасының заңнамасына сәйкес басқа да өкілеттіктерді жүзеге асырады.</w:t>
      </w:r>
      <w:r>
        <w:br/>
      </w:r>
      <w:r>
        <w:rPr>
          <w:rFonts w:ascii="Times New Roman"/>
          <w:b w:val="false"/>
          <w:i w:val="false"/>
          <w:color w:val="000000"/>
          <w:sz w:val="28"/>
        </w:rPr>
        <w:t>
      </w:t>
      </w:r>
      <w:r>
        <w:rPr>
          <w:rFonts w:ascii="Times New Roman"/>
          <w:b w:val="false"/>
          <w:i w:val="false"/>
          <w:color w:val="000000"/>
          <w:sz w:val="28"/>
        </w:rPr>
        <w:t>Бөлімнің бірінші басшысы болмаған кезеңде оның өкілеттіктерін қолданыстағы заңнамаға сәйкес оны алмастыратын тұлға орындайды.</w:t>
      </w:r>
      <w:r>
        <w:br/>
      </w:r>
      <w:r>
        <w:rPr>
          <w:rFonts w:ascii="Times New Roman"/>
          <w:b w:val="false"/>
          <w:i w:val="false"/>
          <w:color w:val="000000"/>
          <w:sz w:val="28"/>
        </w:rPr>
        <w:t>
      </w:t>
      </w:r>
      <w:r>
        <w:rPr>
          <w:rFonts w:ascii="Times New Roman"/>
          <w:b w:val="false"/>
          <w:i w:val="false"/>
          <w:color w:val="000000"/>
          <w:sz w:val="28"/>
        </w:rPr>
        <w:t>22. Бөлімді Қазақстан Республикасының қолданыстағы заңнамасына сәйкес қызметке тағайындалатын және қызметтен босатылатын Бөлім басшысы басқарады.</w:t>
      </w:r>
      <w:r>
        <w:br/>
      </w:r>
      <w:r>
        <w:rPr>
          <w:rFonts w:ascii="Times New Roman"/>
          <w:b w:val="false"/>
          <w:i w:val="false"/>
          <w:color w:val="000000"/>
          <w:sz w:val="28"/>
        </w:rPr>
        <w:t>
</w:t>
      </w:r>
    </w:p>
    <w:bookmarkStart w:name="z66" w:id="4"/>
    <w:p>
      <w:pPr>
        <w:spacing w:after="0"/>
        <w:ind w:left="0"/>
        <w:jc w:val="left"/>
      </w:pPr>
      <w:r>
        <w:rPr>
          <w:rFonts w:ascii="Times New Roman"/>
          <w:b/>
          <w:i w:val="false"/>
          <w:color w:val="000000"/>
        </w:rPr>
        <w:t xml:space="preserve"> 4. Бөлімнің мүлкі</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23. Бөлімнің заңнамада көзделген жағдайларда жедел басқару құқығында оқшауланған мүлкі болу мүмкін. </w:t>
      </w:r>
      <w:r>
        <w:br/>
      </w:r>
      <w:r>
        <w:rPr>
          <w:rFonts w:ascii="Times New Roman"/>
          <w:b w:val="false"/>
          <w:i w:val="false"/>
          <w:color w:val="000000"/>
          <w:sz w:val="28"/>
        </w:rPr>
        <w:t>
      </w:t>
      </w:r>
      <w:r>
        <w:rPr>
          <w:rFonts w:ascii="Times New Roman"/>
          <w:b w:val="false"/>
          <w:i w:val="false"/>
          <w:color w:val="000000"/>
          <w:sz w:val="28"/>
        </w:rPr>
        <w:t>Бөлімнің мүлкі оған меншік иесі берген мүлік, сондай-ақ өз қызметі нәтижесінде сатып алынған мүлік (ақшалай кірістерді коса алғанда) және Қазақстан Республикасының заңнамасында тыйым салынбаған өзге де көздер есебінен қалыптастырылады.</w:t>
      </w:r>
      <w:r>
        <w:br/>
      </w:r>
      <w:r>
        <w:rPr>
          <w:rFonts w:ascii="Times New Roman"/>
          <w:b w:val="false"/>
          <w:i w:val="false"/>
          <w:color w:val="000000"/>
          <w:sz w:val="28"/>
        </w:rPr>
        <w:t>
      </w:t>
      </w:r>
      <w:r>
        <w:rPr>
          <w:rFonts w:ascii="Times New Roman"/>
          <w:b w:val="false"/>
          <w:i w:val="false"/>
          <w:color w:val="000000"/>
          <w:sz w:val="28"/>
        </w:rPr>
        <w:t>24. Бөлімге бекітілген мүлік коммуналдық меншікке жатады.</w:t>
      </w:r>
      <w:r>
        <w:br/>
      </w:r>
      <w:r>
        <w:rPr>
          <w:rFonts w:ascii="Times New Roman"/>
          <w:b w:val="false"/>
          <w:i w:val="false"/>
          <w:color w:val="000000"/>
          <w:sz w:val="28"/>
        </w:rPr>
        <w:t>
      </w:t>
      </w:r>
      <w:r>
        <w:rPr>
          <w:rFonts w:ascii="Times New Roman"/>
          <w:b w:val="false"/>
          <w:i w:val="false"/>
          <w:color w:val="000000"/>
          <w:sz w:val="28"/>
        </w:rPr>
        <w:t>25. Егер заңнамада өзгеше көзделмесе, Бөлім,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r>
        <w:br/>
      </w:r>
      <w:r>
        <w:rPr>
          <w:rFonts w:ascii="Times New Roman"/>
          <w:b w:val="false"/>
          <w:i w:val="false"/>
          <w:color w:val="000000"/>
          <w:sz w:val="28"/>
        </w:rPr>
        <w:t>
</w:t>
      </w:r>
    </w:p>
    <w:bookmarkStart w:name="z71" w:id="5"/>
    <w:p>
      <w:pPr>
        <w:spacing w:after="0"/>
        <w:ind w:left="0"/>
        <w:jc w:val="left"/>
      </w:pPr>
      <w:r>
        <w:rPr>
          <w:rFonts w:ascii="Times New Roman"/>
          <w:b/>
          <w:i w:val="false"/>
          <w:color w:val="000000"/>
        </w:rPr>
        <w:t xml:space="preserve"> 5. Бөлімді қайта ұйымдастыру және тарату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26. Бөлімді қайта ұйымдастыру және тарату Қазақстан Республикасының заңнамасына сәйкес жүзеге асырылады.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