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2b0b" w14:textId="4a42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17 сәуірдегі № 134 қаулысы. Алматы облысы Әділет департаментінде 2015 жылы 20 мамырда № 3171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"Ақсу ауданының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3. "Ақсу ауданының дене шынықтыру және спорт бөлімі" мемлекеттік мекемесінің басшысы Мейрембеков Бөлек Қадиярұлына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айқындалған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Қорғанбаев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"17" сәуірдег "Ақсу ауданының дене шынықтыру және спорт бөлімі" мемлекеттік мекемесінің Ережесін бекіту туралы" № 134 қаулысымен бекітілген қосымша</w:t>
            </w:r>
          </w:p>
        </w:tc>
      </w:tr>
    </w:tbl>
    <w:bookmarkStart w:name="z12" w:id="0"/>
    <w:p>
      <w:pPr>
        <w:spacing w:after="0"/>
        <w:ind w:left="0"/>
        <w:jc w:val="left"/>
      </w:pPr>
      <w:r>
        <w:rPr>
          <w:rFonts w:ascii="Times New Roman"/>
          <w:b/>
          <w:i w:val="false"/>
          <w:color w:val="000000"/>
        </w:rPr>
        <w:t xml:space="preserve"> "Ақсу ауданының дене шынықтыру және спорт бөлімі"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дене шынықтыру және спорт бөлімі" мемлекеттік мекемесі Ақсу ауданының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 2. "Ақсу ауданының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"Ақсу ауданының дене шынықтыру және спорт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"Ақсу ауданының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"Ақсу ауданының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"Ақсу ауданының дене шынықтыру және спорт бөлімі" мемлекеттік мекемесі өз құзыретінің мәселелері бойынша заңнамада белгіленген тәртіппен "Ақсу ауданының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"Ақсу ауданының дене шынықтыру және спорт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040100, Қазақстан Республикасы, Алматы облысы, Ақсу ауданы, Жансүгіров ауылы, Желтоқсан көшесі, №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"Ақсу ауданының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"Ақсу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"Ақсу ауданының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"Ақсу ауданының дене шынықтыру және спорт бөлімі" мемлекеттік мекемесіне кәсіпкерлік субъектілерімен "Ақсу ауданының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"Ақсу ауданының дене шынықтыру және спорт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"Ақсу ауданының дене шынықтыру және спорт бөлімі" мемлекеттік мекемесінің миссиясы: дене шынықтыру және спорт саласындағы мемлекеттік саясаттың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 xml:space="preserve">15. Функциялары: </w:t>
      </w:r>
      <w:r>
        <w:br/>
      </w:r>
      <w:r>
        <w:rPr>
          <w:rFonts w:ascii="Times New Roman"/>
          <w:b w:val="false"/>
          <w:i w:val="false"/>
          <w:color w:val="000000"/>
          <w:sz w:val="28"/>
        </w:rPr>
        <w:t>
      </w:t>
      </w:r>
      <w:r>
        <w:rPr>
          <w:rFonts w:ascii="Times New Roman"/>
          <w:b w:val="false"/>
          <w:i w:val="false"/>
          <w:color w:val="000000"/>
          <w:sz w:val="28"/>
        </w:rPr>
        <w:t>1) аккредиттелген жергілікті спорт федерацияларымен бірлесіп,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2)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3) Ақсу ауданы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4) Ақсу ауданы аумағында аудандық дене шынықтыру-спорт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5) 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8) спорттық-бұқаралық iс-шаралардың бірыңғай өңірлік күнтiзбесін iске асырады;</w:t>
      </w:r>
      <w:r>
        <w:br/>
      </w:r>
      <w:r>
        <w:rPr>
          <w:rFonts w:ascii="Times New Roman"/>
          <w:b w:val="false"/>
          <w:i w:val="false"/>
          <w:color w:val="000000"/>
          <w:sz w:val="28"/>
        </w:rPr>
        <w:t>
      </w:t>
      </w:r>
      <w:r>
        <w:rPr>
          <w:rFonts w:ascii="Times New Roman"/>
          <w:b w:val="false"/>
          <w:i w:val="false"/>
          <w:color w:val="000000"/>
          <w:sz w:val="28"/>
        </w:rPr>
        <w:t>9) Ақсу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10) Ақсу ауданы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облыстық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14)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дене шынықтыру және спорт саласында басқа да құқықтарды және міндеттерді жүзеге асыру.</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"Ақсу ауданының дене шынықтыру және спорт бөлімі" мемлекеттік мекемесінде басшылықты "Ақсу ауданының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18. "Ақсу ауданының дене шынықтыру және спорт бөлімі" мемлекеттік мекемесінің басшысын Ақсу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"Ақсу ауданының дене шынықтыру және спорт бөлімі" мемлекеттік мекемесі басшысының орынбасары жоқ.</w:t>
      </w:r>
      <w:r>
        <w:br/>
      </w:r>
      <w:r>
        <w:rPr>
          <w:rFonts w:ascii="Times New Roman"/>
          <w:b w:val="false"/>
          <w:i w:val="false"/>
          <w:color w:val="000000"/>
          <w:sz w:val="28"/>
        </w:rPr>
        <w:t>
      </w:t>
      </w:r>
      <w:r>
        <w:rPr>
          <w:rFonts w:ascii="Times New Roman"/>
          <w:b w:val="false"/>
          <w:i w:val="false"/>
          <w:color w:val="000000"/>
          <w:sz w:val="28"/>
        </w:rPr>
        <w:t>20. "Ақсу ауданының дене шынықтыру және спорт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құрылымдық бөлімше директорының, "Ақсу ауданының дене шынықтыру және спорт бөлімі" мемлекеттік мекемесі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2) "Ақсу ауданының дене шынықтыру және спорт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"Ақсу ауданының дене шынықтыру және спорт бөлімі" мемлекеттік мекемесінің қарамағындағы құрылымдық бөлімше директорын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4) "Ақсу ауданының дене шынықтыру және спорт бөлімі" мемлекеттік мекемесінің қызметкерлерін, қарамағындағы құрылымдық бөлімше директорын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 xml:space="preserve">5)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"Ақсу ауданының дене шынықтыру және спорт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"Ақсу ауданының дене шынықтыру және спорт бөлімі"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"Ақсу ауданының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"Ақсу ауданының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"Ақсу ауданының дене шынықтыру және спорт бөлімі" мемлекеттік мекемесінің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"Ақсу ауданының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"Ақсу ауданының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"Ақсу ауданының дене шынықтыру және спорт бөлімі" мемлекеттік мекемесі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"Ақсу ауданының дене шынықтыру және спорт бөлімі" мемлекеттік мекемесінің "Ақсу ауданының балалар мен 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