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b0af" w14:textId="aa5b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құрылыс бөлімі" мемлекеттік мекемесінің Ережесін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14 сәуірдегі № 124 қаулысы. Алматы облысы Әділет департаментінде 2015 жылы 20 мамырда № 3172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w:t>
      </w:r>
      <w:r>
        <w:rPr>
          <w:rFonts w:ascii="Times New Roman"/>
          <w:b/>
          <w:i w:val="false"/>
          <w:color w:val="000000"/>
          <w:sz w:val="28"/>
        </w:rPr>
        <w:t>"</w:t>
      </w:r>
      <w:r>
        <w:rPr>
          <w:rFonts w:ascii="Times New Roman"/>
          <w:b w:val="false"/>
          <w:i w:val="false"/>
          <w:color w:val="000000"/>
          <w:sz w:val="28"/>
        </w:rPr>
        <w:t xml:space="preserve">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i w:val="false"/>
          <w:color w:val="000000"/>
          <w:sz w:val="28"/>
        </w:rPr>
        <w:t>"</w:t>
      </w:r>
      <w:r>
        <w:rPr>
          <w:rFonts w:ascii="Times New Roman"/>
          <w:b w:val="false"/>
          <w:i w:val="false"/>
          <w:color w:val="000000"/>
          <w:sz w:val="28"/>
        </w:rPr>
        <w:t xml:space="preserve">Ақсу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i w:val="false"/>
          <w:color w:val="000000"/>
          <w:sz w:val="28"/>
        </w:rPr>
        <w:t>"</w:t>
      </w:r>
      <w:r>
        <w:rPr>
          <w:rFonts w:ascii="Times New Roman"/>
          <w:b w:val="false"/>
          <w:i w:val="false"/>
          <w:color w:val="000000"/>
          <w:sz w:val="28"/>
        </w:rPr>
        <w:t>Ақсу ауданының құрылыс бөлімі" мемлекеттік мекемесі басшысының міндетін атқарушы Жакупов Серікхан Амангелдіұлы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"14" cәуірдегі "Ақсу ауданының құрылысы бөлімі" "мемлекеттік мекемесінің Ережесін бекіту туралы" № 124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ауданының құрылыс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"Ақсу ауданының құрылыс бөлімі" мемлекеттік мекемесі Ақсу ауданының құрылыс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2. "Ақсу ауданының құрылыс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"Ақсу ауданының құрылыс бөлімі"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"Ақсу ауданының құрылыс бөлімі" мемлекеттік мекемесі ұйымдық - 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5. "Ақсу ауданының құрылыс бөлімі" мемлекеттік мекемесі азаматтық- 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"Ақсу ауданының құрылыс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"Ақсу ауданының құрылыс бөлімі" мемлекеттік мекемесі өз құзыретiнiң мәселелерi бойынша заңнамада белгiленген тәртiппен "Ақсу ауданының құрылыс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"Ақсу ауданының құрылыс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"Ақсу ауданының құрылыс бөлімі" мемлекеттік мекемесінің орналасқан жерi: индексі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"Ақсу ауданының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"Ақсу ауданының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"Ақсу ауданының құрылыс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"Ақсу ауданының құрылыс бөлімі" мемлекеттік мекемесіне кәсiпкерлiк субъектiлерiмен "Ақсу ауданының құрылыс бөлімі" мемлекеттік мекемесінің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"Ақсу ауданының құрылыс бөлімі"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"Ақсу ауданының құрылыс бөлімі" мемлекеттік мекемесінің миссиясы: Ақсу ауданының аумағында құрылыс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қала құрылысы жобаларын, егжей-тегжейлі жоспарлау жобаларын және аудан құрылысын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құрылыс-монтаждық жұмыстарды жобалауға, құрылысқа арналған құжаттарды дайындау және конкурстарды өткізу;</w:t>
      </w:r>
      <w:r>
        <w:br/>
      </w:r>
      <w:r>
        <w:rPr>
          <w:rFonts w:ascii="Times New Roman"/>
          <w:b w:val="false"/>
          <w:i w:val="false"/>
          <w:color w:val="000000"/>
          <w:sz w:val="28"/>
        </w:rPr>
        <w:t>
      </w:t>
      </w:r>
      <w:r>
        <w:rPr>
          <w:rFonts w:ascii="Times New Roman"/>
          <w:b w:val="false"/>
          <w:i w:val="false"/>
          <w:color w:val="000000"/>
          <w:sz w:val="28"/>
        </w:rPr>
        <w:t>2)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w:t>
      </w:r>
      <w:r>
        <w:rPr>
          <w:rFonts w:ascii="Times New Roman"/>
          <w:b w:val="false"/>
          <w:i w:val="false"/>
          <w:color w:val="000000"/>
          <w:sz w:val="28"/>
        </w:rPr>
        <w:t>3) коммуналдық тұрғын үй қорының тұрғын үй құрылысын ұйымдастыру;</w:t>
      </w:r>
      <w:r>
        <w:br/>
      </w:r>
      <w:r>
        <w:rPr>
          <w:rFonts w:ascii="Times New Roman"/>
          <w:b w:val="false"/>
          <w:i w:val="false"/>
          <w:color w:val="000000"/>
          <w:sz w:val="28"/>
        </w:rPr>
        <w:t>
      </w:t>
      </w:r>
      <w:r>
        <w:rPr>
          <w:rFonts w:ascii="Times New Roman"/>
          <w:b w:val="false"/>
          <w:i w:val="false"/>
          <w:color w:val="000000"/>
          <w:sz w:val="28"/>
        </w:rPr>
        <w:t>4) жергілікті бюджет, облыстық бюджеттің арнайы трансферттері есебінен салынатын объектілердің құрылысына, реконструкциялануына техникалық бақылауды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5) ауданның және елді мекендердің әлеуметтік – экономикалық дамуының кешенді бағдарламаларына ұсыныстар дайындау;</w:t>
      </w:r>
      <w:r>
        <w:br/>
      </w:r>
      <w:r>
        <w:rPr>
          <w:rFonts w:ascii="Times New Roman"/>
          <w:b w:val="false"/>
          <w:i w:val="false"/>
          <w:color w:val="000000"/>
          <w:sz w:val="28"/>
        </w:rPr>
        <w:t>
      </w:t>
      </w:r>
      <w:r>
        <w:rPr>
          <w:rFonts w:ascii="Times New Roman"/>
          <w:b w:val="false"/>
          <w:i w:val="false"/>
          <w:color w:val="000000"/>
          <w:sz w:val="28"/>
        </w:rPr>
        <w:t>6)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"Ақсу ауданының құрылыс бөлімі" мемлекеттік мекемесіне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қаражаттарды жоспарлауға және бөлуге қатысуға, жобалау-іздестіру жұмыстары, әлеуметтік-мәдени, коммуналдық мақсаттағы объектілердің құрылысына және ипотекалық несиелендіру қаражаты есебінен тұрғын үй құрылысына арналған аудан бюджетін қалыптастыру кезінде ұсыныс енгізу;</w:t>
      </w:r>
      <w:r>
        <w:br/>
      </w:r>
      <w:r>
        <w:rPr>
          <w:rFonts w:ascii="Times New Roman"/>
          <w:b w:val="false"/>
          <w:i w:val="false"/>
          <w:color w:val="000000"/>
          <w:sz w:val="28"/>
        </w:rPr>
        <w:t>
      </w:t>
      </w:r>
      <w:r>
        <w:rPr>
          <w:rFonts w:ascii="Times New Roman"/>
          <w:b w:val="false"/>
          <w:i w:val="false"/>
          <w:color w:val="000000"/>
          <w:sz w:val="28"/>
        </w:rPr>
        <w:t>2) құрылыстың келешекті жоспарларын әзірлеуге, құрылыс бойынша мемлекеттік бағдарламаларды әзірлеуге қатысу;</w:t>
      </w:r>
      <w:r>
        <w:br/>
      </w:r>
      <w:r>
        <w:rPr>
          <w:rFonts w:ascii="Times New Roman"/>
          <w:b w:val="false"/>
          <w:i w:val="false"/>
          <w:color w:val="000000"/>
          <w:sz w:val="28"/>
        </w:rPr>
        <w:t>
      </w:t>
      </w:r>
      <w:r>
        <w:rPr>
          <w:rFonts w:ascii="Times New Roman"/>
          <w:b w:val="false"/>
          <w:i w:val="false"/>
          <w:color w:val="000000"/>
          <w:sz w:val="28"/>
        </w:rPr>
        <w:t>3) төтенше жағдайларды ескерту және коммуналдық меншік объектілерінің қауіпсіз пайдаланылуын қамтамасыз ету бойынша органдарымен бірге әзірленген іс-шаралар барысына бақылауды жүзеге асыру;</w:t>
      </w:r>
      <w:r>
        <w:br/>
      </w:r>
      <w:r>
        <w:rPr>
          <w:rFonts w:ascii="Times New Roman"/>
          <w:b w:val="false"/>
          <w:i w:val="false"/>
          <w:color w:val="000000"/>
          <w:sz w:val="28"/>
        </w:rPr>
        <w:t>
      </w:t>
      </w:r>
      <w:r>
        <w:rPr>
          <w:rFonts w:ascii="Times New Roman"/>
          <w:b w:val="false"/>
          <w:i w:val="false"/>
          <w:color w:val="000000"/>
          <w:sz w:val="28"/>
        </w:rPr>
        <w:t>4) мемлекеттік және мемлекеттік емес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5) көрсетілетін қызметтер және мемлекеттік сатып алу шарттарының орындалуына, оның ішінде бюджет қаражаттарының игерілуіне мониторинг жүргізу;</w:t>
      </w:r>
      <w:r>
        <w:br/>
      </w:r>
      <w:r>
        <w:rPr>
          <w:rFonts w:ascii="Times New Roman"/>
          <w:b w:val="false"/>
          <w:i w:val="false"/>
          <w:color w:val="000000"/>
          <w:sz w:val="28"/>
        </w:rPr>
        <w:t>
      </w:t>
      </w:r>
      <w:r>
        <w:rPr>
          <w:rFonts w:ascii="Times New Roman"/>
          <w:b w:val="false"/>
          <w:i w:val="false"/>
          <w:color w:val="000000"/>
          <w:sz w:val="28"/>
        </w:rPr>
        <w:t>6) мердігерлік ұйымдармен шарттық міндеттердің сапалы және уақытылы орындалуын қамтамасыз ету, олар тиісті деңгейде орындалмаған жағдайда шаралар қолдану;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"Ақсу ауданының құрылыс бөлімі" мемлекеттік мекемесіне басшылықты "Ақсу ауданының құрылыс бөлімі" мемлекеттік мекемесіне жүктелген мiндеттердiң орындалуына және оның функцияларын жүзеге асыруға дербес жауапты болатын бөлім басшысы жүзеге асырады.</w:t>
      </w:r>
      <w:r>
        <w:br/>
      </w:r>
      <w:r>
        <w:rPr>
          <w:rFonts w:ascii="Times New Roman"/>
          <w:b w:val="false"/>
          <w:i w:val="false"/>
          <w:color w:val="000000"/>
          <w:sz w:val="28"/>
        </w:rPr>
        <w:t>
      </w:t>
      </w:r>
      <w:r>
        <w:rPr>
          <w:rFonts w:ascii="Times New Roman"/>
          <w:b w:val="false"/>
          <w:i w:val="false"/>
          <w:color w:val="000000"/>
          <w:sz w:val="28"/>
        </w:rPr>
        <w:t>19. "Ақсу ауданының құрылыс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"Ақсу ауданының құрылыс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"Ақсу ауданының құрылыс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"Ақсу ауданының құрылыс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"Ақсу ауданының құрылыс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3) "Ақсу ауданының құрылыс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"Ақсу ауданының құрылыс бөлімі" мемлекеттік мекемесінің қызметкерлері, "Ақсу ауданының құрылыс бөлімі" мемлекеттік мекемесінің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"Ақсу ауданының құрылыс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"Ақсу ауданының құрылыс бөлімі" мемлекеттік мекемесінің бөлім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"Ақсу ауданының құрылыс бөлімі" мемлекеттік мекемесі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"Ақсу ауданының құрылыс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"Ақсу ауданының құрылыс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"Ақсу ауданының құрылыс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"Ақсу ауданының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