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206dc" w14:textId="8520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кәсіпкерлік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2015 жылғы 26 маусымдағы № 232 қаулысы. Алматы облысы Әділет департаментінде 2015 жылы 05 тамызда № 3324 болып тіркелді. Күші жойылды - Алматы облысы Ақсу ауданы әкімдігінің 2016 жылғы 22 маусымдағы № 297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Ақсу ауданы әкімдігінің 22.06.2016 </w:t>
      </w:r>
      <w:r>
        <w:rPr>
          <w:rFonts w:ascii="Times New Roman"/>
          <w:b w:val="false"/>
          <w:i w:val="false"/>
          <w:color w:val="ff0000"/>
          <w:sz w:val="28"/>
        </w:rPr>
        <w:t>№ 297</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"Ақсу ауданының кәсіпкерлік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Сабырбаев Амандос Ақышұлына жүктелсін.</w:t>
      </w:r>
      <w:r>
        <w:br/>
      </w:r>
      <w:r>
        <w:rPr>
          <w:rFonts w:ascii="Times New Roman"/>
          <w:b w:val="false"/>
          <w:i w:val="false"/>
          <w:color w:val="000000"/>
          <w:sz w:val="28"/>
        </w:rPr>
        <w:t>
      </w:t>
      </w:r>
      <w:r>
        <w:rPr>
          <w:rFonts w:ascii="Times New Roman"/>
          <w:b w:val="false"/>
          <w:i w:val="false"/>
          <w:color w:val="000000"/>
          <w:sz w:val="28"/>
        </w:rPr>
        <w:t xml:space="preserve">3. "Ақсу ауданының кәсіпкерлік бөлімі" мемлекеттік мекемесінің басшысы Нұрпейсов Ерік Құрмансейтұлына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айқындалған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Далбағаев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2015 жылғы 26 маусымдағы "Ақсу ауданының кәсіпкерлік бөлімі" мемлекеттік мекемесінің Ережесін бекіту туралы" № 232 қаулысымен бекітілген қосымша</w:t>
            </w:r>
          </w:p>
        </w:tc>
      </w:tr>
    </w:tbl>
    <w:bookmarkStart w:name="z11" w:id="0"/>
    <w:p>
      <w:pPr>
        <w:spacing w:after="0"/>
        <w:ind w:left="0"/>
        <w:jc w:val="left"/>
      </w:pPr>
      <w:r>
        <w:rPr>
          <w:rFonts w:ascii="Times New Roman"/>
          <w:b/>
          <w:i w:val="false"/>
          <w:color w:val="000000"/>
        </w:rPr>
        <w:t xml:space="preserve"> "Ақсу ауданының кәсіпкерлік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"Ақсу ауданының кәсіпкерлік бөлімі" мемлекеттік мекемесі (бұдан әрі - Бөлім) кәсіпкерлік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040100, Қазақстан Республикасы, Алматы облысы, Ақсу ауданы, Жансүгіров ауылы, Желтоқсан көшесі, № 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"Ақсу ауданының кәсіпкерлік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кәсiпкерлiк саласында мемлекеттiк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кәсіпкерлік қызметті дамыту үшін қолайлы жағдайлар жасау;</w:t>
      </w:r>
      <w:r>
        <w:br/>
      </w:r>
      <w:r>
        <w:rPr>
          <w:rFonts w:ascii="Times New Roman"/>
          <w:b w:val="false"/>
          <w:i w:val="false"/>
          <w:color w:val="000000"/>
          <w:sz w:val="28"/>
        </w:rPr>
        <w:t>
      </w:t>
      </w:r>
      <w:r>
        <w:rPr>
          <w:rFonts w:ascii="Times New Roman"/>
          <w:b w:val="false"/>
          <w:i w:val="false"/>
          <w:color w:val="000000"/>
          <w:sz w:val="28"/>
        </w:rPr>
        <w:t>2) мемлекеттің мүдделері мен тұтынушылардың құқықтарын қорғау;</w:t>
      </w:r>
      <w:r>
        <w:br/>
      </w:r>
      <w:r>
        <w:rPr>
          <w:rFonts w:ascii="Times New Roman"/>
          <w:b w:val="false"/>
          <w:i w:val="false"/>
          <w:color w:val="000000"/>
          <w:sz w:val="28"/>
        </w:rPr>
        <w:t>
      </w:t>
      </w:r>
      <w:r>
        <w:rPr>
          <w:rFonts w:ascii="Times New Roman"/>
          <w:b w:val="false"/>
          <w:i w:val="false"/>
          <w:color w:val="000000"/>
          <w:sz w:val="28"/>
        </w:rPr>
        <w:t>3) кәсіпкерлік қызметті қорғау мен қолдауды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1) жеке кәсiпкерлiктi қолдау және дамытудың мемлекеттік саясатын жүргізу; </w:t>
      </w:r>
      <w:r>
        <w:br/>
      </w:r>
      <w:r>
        <w:rPr>
          <w:rFonts w:ascii="Times New Roman"/>
          <w:b w:val="false"/>
          <w:i w:val="false"/>
          <w:color w:val="000000"/>
          <w:sz w:val="28"/>
        </w:rPr>
        <w:t>
      </w:t>
      </w:r>
      <w:r>
        <w:rPr>
          <w:rFonts w:ascii="Times New Roman"/>
          <w:b w:val="false"/>
          <w:i w:val="false"/>
          <w:color w:val="000000"/>
          <w:sz w:val="28"/>
        </w:rPr>
        <w:t xml:space="preserve">2) шағын және орта кәсіпкерлікті қолдау мен дамытудың мемлекеттік шараларының орындалуын ұйымдастыру және үйлестіру; </w:t>
      </w:r>
      <w:r>
        <w:br/>
      </w:r>
      <w:r>
        <w:rPr>
          <w:rFonts w:ascii="Times New Roman"/>
          <w:b w:val="false"/>
          <w:i w:val="false"/>
          <w:color w:val="000000"/>
          <w:sz w:val="28"/>
        </w:rPr>
        <w:t>
      </w:t>
      </w:r>
      <w:r>
        <w:rPr>
          <w:rFonts w:ascii="Times New Roman"/>
          <w:b w:val="false"/>
          <w:i w:val="false"/>
          <w:color w:val="000000"/>
          <w:sz w:val="28"/>
        </w:rPr>
        <w:t xml:space="preserve">3) жеке кәсіпкерлік субъектілерін қаржыландыру және оларға кредит беру жөніндегі шараларды жетілдіру туралы ұсыныстар әзірлеу; </w:t>
      </w:r>
      <w:r>
        <w:br/>
      </w:r>
      <w:r>
        <w:rPr>
          <w:rFonts w:ascii="Times New Roman"/>
          <w:b w:val="false"/>
          <w:i w:val="false"/>
          <w:color w:val="000000"/>
          <w:sz w:val="28"/>
        </w:rPr>
        <w:t>
      </w:t>
      </w:r>
      <w:r>
        <w:rPr>
          <w:rFonts w:ascii="Times New Roman"/>
          <w:b w:val="false"/>
          <w:i w:val="false"/>
          <w:color w:val="000000"/>
          <w:sz w:val="28"/>
        </w:rPr>
        <w:t xml:space="preserve">4) кәсіпкерлік ортаға, инвестициялық ахуалға талдау жүргізу; </w:t>
      </w:r>
      <w:r>
        <w:br/>
      </w:r>
      <w:r>
        <w:rPr>
          <w:rFonts w:ascii="Times New Roman"/>
          <w:b w:val="false"/>
          <w:i w:val="false"/>
          <w:color w:val="000000"/>
          <w:sz w:val="28"/>
        </w:rPr>
        <w:t>
      </w:t>
      </w:r>
      <w:r>
        <w:rPr>
          <w:rFonts w:ascii="Times New Roman"/>
          <w:b w:val="false"/>
          <w:i w:val="false"/>
          <w:color w:val="000000"/>
          <w:sz w:val="28"/>
        </w:rPr>
        <w:t>5) жеке кәсіпкерлік субъектілеріне әдіснамалық көмекті ұйымдастыру;</w:t>
      </w:r>
      <w:r>
        <w:br/>
      </w:r>
      <w:r>
        <w:rPr>
          <w:rFonts w:ascii="Times New Roman"/>
          <w:b w:val="false"/>
          <w:i w:val="false"/>
          <w:color w:val="000000"/>
          <w:sz w:val="28"/>
        </w:rPr>
        <w:t>
      </w:t>
      </w:r>
      <w:r>
        <w:rPr>
          <w:rFonts w:ascii="Times New Roman"/>
          <w:b w:val="false"/>
          <w:i w:val="false"/>
          <w:color w:val="000000"/>
          <w:sz w:val="28"/>
        </w:rPr>
        <w:t>6) жеке кәсіпкерлікті дамыту үшін жағдайлар жасау;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заңнамасымен Бөлімге жүктелетін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өзінің құзыреті шегінде шешімдер қабылдау;</w:t>
      </w:r>
      <w:r>
        <w:br/>
      </w:r>
      <w:r>
        <w:rPr>
          <w:rFonts w:ascii="Times New Roman"/>
          <w:b w:val="false"/>
          <w:i w:val="false"/>
          <w:color w:val="000000"/>
          <w:sz w:val="28"/>
        </w:rPr>
        <w:t>
      </w:t>
      </w:r>
      <w:r>
        <w:rPr>
          <w:rFonts w:ascii="Times New Roman"/>
          <w:b w:val="false"/>
          <w:i w:val="false"/>
          <w:color w:val="000000"/>
          <w:sz w:val="28"/>
        </w:rPr>
        <w:t>3) жоғары тұрған органдардың тапсырмаларын орындау;</w:t>
      </w:r>
      <w:r>
        <w:br/>
      </w:r>
      <w:r>
        <w:rPr>
          <w:rFonts w:ascii="Times New Roman"/>
          <w:b w:val="false"/>
          <w:i w:val="false"/>
          <w:color w:val="000000"/>
          <w:sz w:val="28"/>
        </w:rPr>
        <w:t>
      </w:t>
      </w:r>
      <w:r>
        <w:rPr>
          <w:rFonts w:ascii="Times New Roman"/>
          <w:b w:val="false"/>
          <w:i w:val="false"/>
          <w:color w:val="000000"/>
          <w:sz w:val="28"/>
        </w:rPr>
        <w:t>4)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3. Бөлімнің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w:t>
      </w:r>
      <w:r>
        <w:rPr>
          <w:rFonts w:ascii="Times New Roman"/>
          <w:b w:val="false"/>
          <w:i w:val="false"/>
          <w:color w:val="000000"/>
          <w:sz w:val="28"/>
        </w:rPr>
        <w:t>18. Бөлімнің бірінші басшысын Ақсу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2) Бөлімнің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4. Бөлімнің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