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becd" w14:textId="8d8b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2014 жылғы 19 желтоқсандағы "Ақсу ауданының 2015 - 2017 жылдарға арналған бюджеті туралы" № 37-233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2015 жылғы 07 қыркүйектегі № 44-272 шешімі. Алматы облысы Әділет департаментінде 2015 жылы 11 қыркүйекте № 3407 болып тіркелді. Күші жойылды - Алматы облысы Ақсу аудандық мәслихатының 2017 жылғы 17 наурыздағы № 12-57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– Алматы облысы Ақсу аудандық мәслихатының 17.03.2017 </w:t>
      </w:r>
      <w:r>
        <w:rPr>
          <w:rFonts w:ascii="Times New Roman"/>
          <w:b w:val="false"/>
          <w:i w:val="false"/>
          <w:color w:val="000000"/>
          <w:sz w:val="28"/>
        </w:rPr>
        <w:t>№ 12-57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2014 жылғы 19 желтоқсандағы "Ақсу ауданының 2015-2017 жылдарға арналған бюджеті туралы" № 37-233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желтоқсандағы нормативтік құқықтық актілерді мемлекеттік тіркеу Тізілімінде № 2986 тіркелген, 2015 жылғы 10 қаңтардағы № 2(9738), 2015 жылғы 17 қаңтардағы № 3(9739) аудандық "Ақсу өңірі" газетінде жарияланған), Ақсу аудандық мәслихатының 2015 жылғы 6 ақпандағы "Ақсу аудандық мәслихатының 2014 жылғы 19 желтоқсандағы "Ақсу ауданының 2015 - 2017 жылдарға арналған бюджеті туралы" № 37-233 шешіміне өзгерістер енгізу туралы" № 38-239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17 ақпандағы нормативтік құқықтық актілерді мемлекеттік тіркеу Тізілімінде № 3059 тіркелген, 2015 жылғы 28 ақпандағы № 9(9745) аудандық "Ақсу өңірі" газетінде жарияланған), Ақсу аудандық мәслихатының 2015 жылғы 27 мамырдағы "Ақсу аудандық мәслихатының 2014 жылғы 19 желтоқсандағы "Ақсу ауданының 2015-2017 жылдарға арналған бюджеті туралы" № 37-233 шешіміне өзгерістер енгізу туралы" № 41-256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9 маусымдағы нормативтік құқықтық актілерді мемлекеттік тіркеу Тізілімінде № 3207 тіркелген, 2015 жылғы 20 маусымдағы № 25(9761) аудандық "Ақсу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5091220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75479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15767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4996674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1151150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1398820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2446704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5128371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30625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38649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8024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(-)67776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67776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"Бюджет, әлеуметтік-мәдениет салалары, жастар саясаты, заңдылық және құқық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басшысына (келісім бойынша Жандосова Г.Ж.)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7 қыркүйектегі Ақсу аудандық мәслихатының 2014 жылғы 19 желтоқсандағы "Ақсу ауданының 2015-2017 жылдарға арналған бюджеті туралы" № 37-233 шешіміне өзгерістер енгізу туралы" № 44-272 шешіміне 1 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2014 жылғы 19 желтоқсандағы "Ақсу ауданының 2015 - 2017 жылдарға арналған бюджеті туралы" № 37-233 шешімімен бекітілген 1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5 128 371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3 010 247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2 059 470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1 043 685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5346"/>
        <w:gridCol w:w="1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2"/>
        <w:gridCol w:w="2017"/>
        <w:gridCol w:w="2017"/>
        <w:gridCol w:w="2813"/>
        <w:gridCol w:w="26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