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fb9" w14:textId="768f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2015 жылғы 30 қыркүйектегі № 434 қаулысы. Алматы облысы Әділет департаментінде 2015 жылы 04 қарашада № 3525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 1997 жылғы 16 сәуірдегі Қазақстан Республикасының Заңының 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Ақсу ауданының Жансүгіров ауылында мемлекеттік тұрғын үй қорынан тұрғын үйді пайдаланғаны үшін төлемақы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"Ақсу ауданының тұрғын үй-коммуналдық шаруашылық және тұрғын үй инспекциясы бөлімі" мемлекеттік мекемесінің басшысы Кәкімбаев Нұрқуат Демесінұлына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Базарханов Есім Сейілханұлына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№1 Ақсу ауданы әкімдігінің 2015 жылғы 30 қыркүйектегі Мемлекеттік тұрғын үй қорындағы тұрғын үйді пайдаланғаны үшін төлемақы мөлшерін белгілеу туралы №434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Жансүгіров ауылы Е.Маманұлы көшесіндегі №12, №13, №14, №18, №19, №30, №31 кірпіштен салынған жеті жалдамалы тұрғын үйлердің </w:t>
      </w:r>
      <w:r>
        <w:rPr>
          <w:rFonts w:ascii="Times New Roman"/>
          <w:b/>
          <w:i w:val="false"/>
          <w:color w:val="000000"/>
        </w:rPr>
        <w:t>бір шаршы метр үшін төлем ақы мөлшері: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мынандай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 – ақ жеручаскесін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КР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 ақының мөлшері мынандай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 = 4 842 857 теңге / 68,2 (техникалық төлқұжаттың деректеріне сәйкес үйдің жалпы көлемі) 71 010,0 тұрғын үйдің жалпы көлемінің бір шаршы метірін салудың құны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71 010,0 : 100 :12 + 0 = 59,1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2 Ақсу ауданы әкімдігінің 2015 жылғы 30 қыркүйектегі Мемлекеттік тұрғын үй қорындағы тұрғын үйді пайдаланғаны үшін төлемақы мөлшерін белгілеу туралы №434 қаулысына қосымша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Жансүгіров ауылы Жидебаев көшесіндегі №43а, №43б </w:t>
      </w:r>
      <w:r>
        <w:rPr>
          <w:rFonts w:ascii="Times New Roman"/>
          <w:b/>
          <w:i w:val="false"/>
          <w:color w:val="000000"/>
        </w:rPr>
        <w:t xml:space="preserve"> кірпіштен салынған екі жалдамалы тұрғын үйлердің </w:t>
      </w:r>
      <w:r>
        <w:rPr>
          <w:rFonts w:ascii="Times New Roman"/>
          <w:b/>
          <w:i w:val="false"/>
          <w:color w:val="000000"/>
        </w:rPr>
        <w:t>бір шаршы метр үшін төлем ақы мөлшері: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мынандай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 – ақ жеручаскесін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КР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 ақының мөлшері мынандай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 = 9 757 000,0 теңге / 76,4 (техникалық төлқұжаттың деректеріне сәйкес үйдің жалпы көлемі) 127 709,4 тұрғын үйдің жалпы көлемінің бір шаршы метірін салудың құны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127 709,4 : 100 :12 + 0 = 106,42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