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5d4a" w14:textId="b4c5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2014 жылғы 19 желтоқсандағы "Ақсу ауданының 2015-2017 жылдарға арналған бюджеті туралы" № 37-233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2015 жылғы 09 қарашадағы № 45-279 шешімі. Алматы облысы Әділет департаментінде 2015 жылы 17 қарашада № 3555 болып тіркелді. Күші жойылды - Алматы облысы Ақсу аудандық мәслихатының 2017 жылғы 17 наурыздағы № 12-57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– Алматы облысы Ақсу аудандық мәслихатының 17.03.2017 </w:t>
      </w:r>
      <w:r>
        <w:rPr>
          <w:rFonts w:ascii="Times New Roman"/>
          <w:b w:val="false"/>
          <w:i w:val="false"/>
          <w:color w:val="000000"/>
          <w:sz w:val="28"/>
        </w:rPr>
        <w:t>№ 12-57</w:t>
      </w:r>
      <w:r>
        <w:rPr>
          <w:rFonts w:ascii="Times New Roman"/>
          <w:b w:val="false"/>
          <w:i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 аудандық мәслихатының 2014 жылғы 19 желтоқсандағы "Ақсу ауданының 2015-2017 жылдарға арналған бюджеті туралы" № 37-233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29 желтоқсандағы нормативтік құқықтық актілерді мемлекеттік тіркеу Тізілімінде № 2986 тіркелген, 2015 жылғы 10 қаңтардағы № 2(9738), 2015 жылғы 17 қаңтардағы № 3(9739) аудандық "Ақсу өңірі" газетінде жарияланған), Ақсу аудандық мәслихатының 2015 жылғы 6 ақпандағы "Ақсу аудандық мәслихатының 2014 жылғы 19 желтоқсандағы "Ақсу ауданының 2015 - 2017 жылдарға арналған бюджеті туралы" № 37-233 шешіміне өзгерістер енгізу туралы" № 38-239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17 ақпандағы нормативтік құқықтық актілерді мемлекеттік тіркеу Тізілімінде № 3059 тіркелген, 2015 жылғы 28 ақпандағы № 9(9745) аудандық "Ақсу өңірі" газетінде жарияланған), Ақсу аудандық мәслихатының 2015 жылғы 27 мамырдағы "Ақсу аудандық мәслихатының 2014 жылғы 19 желтоқсандағы "Ақсу ауданының 2015-2017 жылдарға арналған бюджеті туралы" № 37-233 шешіміне өзгерістер енгізу туралы" № 41-256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9 маусымдағы нормативтік құқықтық актілерді мемлекеттік тіркеу Тізілімінде № 3207 тіркелген, 2015 жылғы 20 маусымдағы № 25(9761) аудандық "Ақсу өңірі" газетінде жарияланған), Ақсу аудандық мәслихатының 2015 жылғы 7 қыркүйектегі "Ақсу аудандық мәслихатының 2014 жылғы 19 желтоқсандағы "Ақсу ауданының 2015-2017 жылдарға арналған бюджеті туралы" № 37-233 шешіміне өзгерістер енгізу туралы" № 44-272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11 қыркүйектегі нормативтік құқықтық актілерді мемлекеттік тіркеу Тізілімінде № 3407 тіркелген, 2015 жылғы 25 қыркүйектегі № 39(9775) аудандық "Ақсу өңірі"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аудандық бюджеті тиісінше 1, 2 және 3-қосымшаларға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5225202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120050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21526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13150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5070476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1182908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1440864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2446704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5258301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39393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47469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8076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4000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(-)76544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76544 мың теңге".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3-1.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"3-1. 2015 жылға арналған аудандық бюджетте жергілікті өзін-өзі басқару органдарына 5-қосымшаға сәйкес, 180 мың теңге сомасында трансферттер көзделгені ескерілсін.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Ауылдық округтерінің әкімдері жергілікті өзін-өзі басқарудың қолма-қол ақшаны бақылау шотына түсетін бюджет қаражатының тиімді пайдаланылуын қамтамасыз етсін".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5-қосымшасымен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"Бюджет, әлеуметтік-мәдениет салалары, жастар саясаты, заңдылық және құқық қорғау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"Ақсу ауданының экономика және бюджеттік жоспарлау бөлімі" мемлекеттік мекемесінің басшысына (келісім бойынша Жандосова Г.Ж.)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928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2015 жылғы 9 қарашадағы Ақсу аудандық мәслихатының 2014 жылғы 19 желтоқсандағы "Ақсу ауданының 2015-2017 жылдарға арналған бюджеті туралы" № 37-233 шешіміне өзгерістер мен толықтырулар енгізу туралы" № 45-279 шешіміне 1 қосымша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2014 жылғы 19 желтоқсандағы "Ақсу ауданының 2015 - 2017 жылдарға арналған бюджеті туралы" № 37-233 шешімімен бекітілген 1 қосымша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206"/>
        <w:gridCol w:w="1206"/>
        <w:gridCol w:w="5203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5 258 301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350 460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323 177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230 632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227 853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3 028 165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2 078 661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2 040 746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76 972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730 405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116 832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123 689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1 139 742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132 406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110 856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62 495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970 930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970 930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258 495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712 435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225 984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129 438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129 438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129 438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78 731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трансферттерді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036"/>
        <w:gridCol w:w="1471"/>
        <w:gridCol w:w="1471"/>
        <w:gridCol w:w="4949"/>
        <w:gridCol w:w="23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407"/>
        <w:gridCol w:w="411"/>
        <w:gridCol w:w="1989"/>
        <w:gridCol w:w="1989"/>
        <w:gridCol w:w="3230"/>
        <w:gridCol w:w="28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2"/>
        <w:gridCol w:w="2017"/>
        <w:gridCol w:w="2017"/>
        <w:gridCol w:w="2813"/>
        <w:gridCol w:w="26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9"/>
        <w:gridCol w:w="4931"/>
      </w:tblGrid>
      <w:tr>
        <w:trPr>
          <w:trHeight w:val="30" w:hRule="atLeast"/>
        </w:trPr>
        <w:tc>
          <w:tcPr>
            <w:tcW w:w="8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аудандық мәслихатының 2015 жылғы 9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2014 жылғы 19 желтоқсандағы "Ақсу ауданының 2015-2017 жылдарға арналған бюджеті туралы" № 37-233 шешіміне өзгерістер мен толықтырулар енгізу туралы" № 45-279 шешіміне 2- қосымша</w:t>
            </w:r>
          </w:p>
        </w:tc>
      </w:tr>
      <w:tr>
        <w:trPr>
          <w:trHeight w:val="30" w:hRule="atLeast"/>
        </w:trPr>
        <w:tc>
          <w:tcPr>
            <w:tcW w:w="8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аудандық мәслихатының 2014 жылғы 19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ауданының 2015 - 2017 жылдарға арналған бюджеті туралы" № 37-233 шешіміне 5- қосымша</w:t>
            </w:r>
          </w:p>
        </w:tc>
      </w:tr>
    </w:tbl>
    <w:bookmarkStart w:name="z3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трансферттерді бөлу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5994"/>
        <w:gridCol w:w="4044"/>
      </w:tblGrid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"Суықсай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