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62ba" w14:textId="59b6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2016 - 2018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2015 жылғы 22 желтоқсандағы № 47-289 шешімі. Алматы облысы Әділет департаментінде 2015 жылы 29 желтоқсанда № 3640 болып тіркелді. Күші жойылды - Алматы облысы Ақсу аудандық мәслихатының 2017 жылғы 2 қазандағы № 19-97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аудандық мәслихатының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4660799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154662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8836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19919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4477382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1913050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94145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2470187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4671472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33453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50036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Ақсу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2016 жылға арналған резерві 2691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бюджетте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34078 мың теңге сомасында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округтерінің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"Ақсу ауданының экономика және бюджеттік жоспарлау бөлімі" мемлекеттік мекемесінің басшысына (келісім бойынша Жандосова Г. Ж.)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аудандық мәслихаттың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2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1- 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Ақсу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8-34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1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277 889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209 716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68 173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68 173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001"/>
        <w:gridCol w:w="2111"/>
        <w:gridCol w:w="2111"/>
        <w:gridCol w:w="2855"/>
        <w:gridCol w:w="3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2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2- қосымша</w:t>
            </w:r>
          </w:p>
        </w:tc>
      </w:tr>
    </w:tbl>
    <w:bookmarkStart w:name="z2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2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3- қосымша</w:t>
            </w:r>
          </w:p>
        </w:tc>
      </w:tr>
    </w:tbl>
    <w:bookmarkStart w:name="z44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2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4- қосымша</w:t>
            </w:r>
          </w:p>
        </w:tc>
      </w:tr>
    </w:tbl>
    <w:bookmarkStart w:name="z62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"Жансүгіров ауылдық округі әкімінің аппараты" мемлекеттік мекемесі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"Арасан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"Есеболатов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"Қаракөз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"Қарашілік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"Қапал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"Көшкентал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"Барлыбек Сырттанов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"Қызылағаш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"Молалы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"Ойтоған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"Суықсай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2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5- қосымша</w:t>
            </w:r>
          </w:p>
        </w:tc>
      </w:tr>
    </w:tbl>
    <w:bookmarkStart w:name="z64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секвестрлеуге жатпайтын аудандық бюджеттік бағдарламалар тізбесі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2792"/>
        <w:gridCol w:w="2792"/>
        <w:gridCol w:w="291"/>
        <w:gridCol w:w="37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</w:tr>
      <w:tr>
        <w:trPr>
          <w:trHeight w:val="3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