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25636" w14:textId="3e256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ауданы әкімдігінің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Ақсу ауданы әкімінің 2015 жылғы 23 желтоқсандағы № 9 шешімі. Алматы облысы Әділет департаментінде 2016 жылы 18 қаңтарда № 3677 болып тіркелді. Күші жойылды - Алматы облысы Ақсу ауданы әкімінің 2018 жылғы 12 шілдедегі № 3 шешімімен</w:t>
      </w:r>
    </w:p>
    <w:p>
      <w:pPr>
        <w:spacing w:after="0"/>
        <w:ind w:left="0"/>
        <w:jc w:val="both"/>
      </w:pPr>
      <w:bookmarkStart w:name="z5"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Күші жойылды - Алматы облысы Ақсу ауданы әкімінің 12.07.2018 </w:t>
      </w:r>
      <w:r>
        <w:rPr>
          <w:rFonts w:ascii="Times New Roman"/>
          <w:b w:val="false"/>
          <w:i w:val="false"/>
          <w:color w:val="000000"/>
          <w:sz w:val="28"/>
        </w:rPr>
        <w:t>№ 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"Әкімшілік рәсімдер туралы" 2000 жылғы 27 қарашадағы Қазақстан Республикасы Заңының 9-1-бабының </w:t>
      </w:r>
      <w:r>
        <w:rPr>
          <w:rFonts w:ascii="Times New Roman"/>
          <w:b w:val="false"/>
          <w:i w:val="false"/>
          <w:color w:val="000000"/>
          <w:sz w:val="28"/>
        </w:rPr>
        <w:t>1-тармағына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30-бабының </w:t>
      </w:r>
      <w:r>
        <w:rPr>
          <w:rFonts w:ascii="Times New Roman"/>
          <w:b w:val="false"/>
          <w:i w:val="false"/>
          <w:color w:val="000000"/>
          <w:sz w:val="28"/>
        </w:rPr>
        <w:t>4- тармағына</w:t>
      </w:r>
      <w:r>
        <w:rPr>
          <w:rFonts w:ascii="Times New Roman"/>
          <w:b w:val="false"/>
          <w:i w:val="false"/>
          <w:color w:val="000000"/>
          <w:sz w:val="28"/>
        </w:rPr>
        <w:t xml:space="preserve"> және "Облыс (республикалық маңызы бар қала, астана) және аудан (облыстық маңызы бар қала) әкімдіктерінің үлгі регламенттерін бекіту туралы" 2001 жылғы 24 сәуірдегі № 546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Ақсу ауданының әкімі </w:t>
      </w:r>
      <w:r>
        <w:rPr>
          <w:rFonts w:ascii="Times New Roman"/>
          <w:b/>
          <w:i w:val="false"/>
          <w:color w:val="000000"/>
          <w:sz w:val="28"/>
        </w:rPr>
        <w:t>ШЕШІМ ҚАБЫЛДАДЫ:</w:t>
      </w:r>
      <w:r>
        <w:br/>
      </w:r>
      <w:r>
        <w:rPr>
          <w:rFonts w:ascii="Times New Roman"/>
          <w:b w:val="false"/>
          <w:i w:val="false"/>
          <w:color w:val="000000"/>
          <w:sz w:val="28"/>
        </w:rPr>
        <w:t xml:space="preserve">
      </w:t>
      </w:r>
      <w:r>
        <w:rPr>
          <w:rFonts w:ascii="Times New Roman"/>
          <w:b w:val="false"/>
          <w:i w:val="false"/>
          <w:color w:val="000000"/>
          <w:sz w:val="28"/>
        </w:rPr>
        <w:t xml:space="preserve">1. Ақсу ауданы әкімдігінің </w:t>
      </w:r>
      <w:r>
        <w:rPr>
          <w:rFonts w:ascii="Times New Roman"/>
          <w:b w:val="false"/>
          <w:i w:val="false"/>
          <w:color w:val="000000"/>
          <w:sz w:val="28"/>
        </w:rPr>
        <w:t>регламенті</w:t>
      </w:r>
      <w:r>
        <w:rPr>
          <w:rFonts w:ascii="Times New Roman"/>
          <w:b w:val="false"/>
          <w:i w:val="false"/>
          <w:color w:val="000000"/>
          <w:sz w:val="28"/>
        </w:rPr>
        <w:t xml:space="preserve"> осы шешімнің қосымшасына сәйкес бекітілсін.</w:t>
      </w:r>
      <w:r>
        <w:br/>
      </w:r>
      <w:r>
        <w:rPr>
          <w:rFonts w:ascii="Times New Roman"/>
          <w:b w:val="false"/>
          <w:i w:val="false"/>
          <w:color w:val="000000"/>
          <w:sz w:val="28"/>
        </w:rPr>
        <w:t xml:space="preserve">
      </w:t>
      </w:r>
      <w:r>
        <w:rPr>
          <w:rFonts w:ascii="Times New Roman"/>
          <w:b w:val="false"/>
          <w:i w:val="false"/>
          <w:color w:val="000000"/>
          <w:sz w:val="28"/>
        </w:rPr>
        <w:t>2. Аудан әкімі аппаратының басшысы Сабырбаев Амандос Ақышұлына</w:t>
      </w:r>
      <w:r>
        <w:rPr>
          <w:rFonts w:ascii="Times New Roman"/>
          <w:b w:val="false"/>
          <w:i w:val="false"/>
          <w:color w:val="000000"/>
          <w:sz w:val="28"/>
        </w:rPr>
        <w:t xml:space="preserve"> осы шешімді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 әкімдігінің интернет-ресурсында жариялау жүктелсін. </w:t>
      </w:r>
      <w:r>
        <w:br/>
      </w:r>
      <w:r>
        <w:rPr>
          <w:rFonts w:ascii="Times New Roman"/>
          <w:b w:val="false"/>
          <w:i w:val="false"/>
          <w:color w:val="000000"/>
          <w:sz w:val="28"/>
        </w:rPr>
        <w:t xml:space="preserve">
      </w:t>
      </w:r>
      <w:r>
        <w:rPr>
          <w:rFonts w:ascii="Times New Roman"/>
          <w:b w:val="false"/>
          <w:i w:val="false"/>
          <w:color w:val="000000"/>
          <w:sz w:val="28"/>
        </w:rPr>
        <w:t>3. Осы шешімнің орындалуын бақылау аудан әкімі аппаратының басшысы Сабырбаев Амандос Ақышұлына жүктелсін.</w:t>
      </w:r>
      <w:r>
        <w:br/>
      </w:r>
      <w:r>
        <w:rPr>
          <w:rFonts w:ascii="Times New Roman"/>
          <w:b w:val="false"/>
          <w:i w:val="false"/>
          <w:color w:val="000000"/>
          <w:sz w:val="28"/>
        </w:rPr>
        <w:t xml:space="preserve">
      </w:t>
      </w:r>
      <w:r>
        <w:rPr>
          <w:rFonts w:ascii="Times New Roman"/>
          <w:b w:val="false"/>
          <w:i w:val="false"/>
          <w:color w:val="000000"/>
          <w:sz w:val="28"/>
        </w:rPr>
        <w:t>4. Осы шешімді әділет органдарында мемлекеттiк тiркелген күннен бастап күшiне енедi және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Далбағаев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ауданы әкімдігінің 2015 жылғы "23" желтоқсан "Ақсу ауданы әкімдігінің регламентін бекіту туралы" № 9 шешімімен бекітілген қосымша</w:t>
            </w:r>
          </w:p>
        </w:tc>
      </w:tr>
    </w:tbl>
    <w:bookmarkStart w:name="z12" w:id="1"/>
    <w:p>
      <w:pPr>
        <w:spacing w:after="0"/>
        <w:ind w:left="0"/>
        <w:jc w:val="left"/>
      </w:pPr>
      <w:r>
        <w:rPr>
          <w:rFonts w:ascii="Times New Roman"/>
          <w:b/>
          <w:i w:val="false"/>
          <w:color w:val="000000"/>
        </w:rPr>
        <w:t xml:space="preserve"> Ақсу ауданы әкімдігінің регламентi</w:t>
      </w:r>
    </w:p>
    <w:bookmarkEnd w:id="1"/>
    <w:bookmarkStart w:name="z13" w:id="2"/>
    <w:p>
      <w:pPr>
        <w:spacing w:after="0"/>
        <w:ind w:left="0"/>
        <w:jc w:val="left"/>
      </w:pPr>
      <w:r>
        <w:rPr>
          <w:rFonts w:ascii="Times New Roman"/>
          <w:b/>
          <w:i w:val="false"/>
          <w:color w:val="000000"/>
        </w:rPr>
        <w:t xml:space="preserve"> 1. Жалпы ережелер</w:t>
      </w:r>
    </w:p>
    <w:bookmarkEnd w:id="2"/>
    <w:bookmarkStart w:name="z14" w:id="3"/>
    <w:p>
      <w:pPr>
        <w:spacing w:after="0"/>
        <w:ind w:left="0"/>
        <w:jc w:val="both"/>
      </w:pPr>
      <w:r>
        <w:rPr>
          <w:rFonts w:ascii="Times New Roman"/>
          <w:b w:val="false"/>
          <w:i w:val="false"/>
          <w:color w:val="000000"/>
          <w:sz w:val="28"/>
        </w:rPr>
        <w:t>
      1. Ақсу ауданы әкімдігі (бұдан әрi - әкімдік) Қазақстан Республикасы атқарушы органдарының біртұтас жүйесiне кiредi, атқарушы биліктiң жалпы мемлекеттiк саясатын тиiстi аумақты дамыту мүдделерiмен және қажеттiлiгімен үйлестіре жүргiзудi қамтамасыз етедi.</w:t>
      </w:r>
      <w:r>
        <w:br/>
      </w:r>
      <w:r>
        <w:rPr>
          <w:rFonts w:ascii="Times New Roman"/>
          <w:b w:val="false"/>
          <w:i w:val="false"/>
          <w:color w:val="000000"/>
          <w:sz w:val="28"/>
        </w:rPr>
        <w:t xml:space="preserve">
      </w:t>
      </w:r>
      <w:r>
        <w:rPr>
          <w:rFonts w:ascii="Times New Roman"/>
          <w:b w:val="false"/>
          <w:i w:val="false"/>
          <w:color w:val="000000"/>
          <w:sz w:val="28"/>
        </w:rPr>
        <w:t>2. Әкiм әкімдік құрамын әкiм орынбасарларынан, әкiм аппаратының басшысынан, жергiлiктi бюджеттен қаржыландырылатын атқарушы органдардың бiрiншi басшыларынан құрады.</w:t>
      </w:r>
      <w:r>
        <w:br/>
      </w:r>
      <w:r>
        <w:rPr>
          <w:rFonts w:ascii="Times New Roman"/>
          <w:b w:val="false"/>
          <w:i w:val="false"/>
          <w:color w:val="000000"/>
          <w:sz w:val="28"/>
        </w:rPr>
        <w:t xml:space="preserve">
      </w:t>
      </w:r>
      <w:r>
        <w:rPr>
          <w:rFonts w:ascii="Times New Roman"/>
          <w:b w:val="false"/>
          <w:i w:val="false"/>
          <w:color w:val="000000"/>
          <w:sz w:val="28"/>
        </w:rPr>
        <w:t>Әкiм әкімдік мүшелерiнiң санын айқындайды.</w:t>
      </w:r>
      <w:r>
        <w:br/>
      </w:r>
      <w:r>
        <w:rPr>
          <w:rFonts w:ascii="Times New Roman"/>
          <w:b w:val="false"/>
          <w:i w:val="false"/>
          <w:color w:val="000000"/>
          <w:sz w:val="28"/>
        </w:rPr>
        <w:t xml:space="preserve">
      </w:t>
      </w:r>
      <w:r>
        <w:rPr>
          <w:rFonts w:ascii="Times New Roman"/>
          <w:b w:val="false"/>
          <w:i w:val="false"/>
          <w:color w:val="000000"/>
          <w:sz w:val="28"/>
        </w:rPr>
        <w:t>Әкiм әкімдіктің дербес құрамын айқындайды және Ақсу аудандық мәслихат сессиясының шешiмiмен келiсiледi.</w:t>
      </w:r>
      <w:r>
        <w:br/>
      </w:r>
      <w:r>
        <w:rPr>
          <w:rFonts w:ascii="Times New Roman"/>
          <w:b w:val="false"/>
          <w:i w:val="false"/>
          <w:color w:val="000000"/>
          <w:sz w:val="28"/>
        </w:rPr>
        <w:t xml:space="preserve">
      </w:t>
      </w:r>
      <w:r>
        <w:rPr>
          <w:rFonts w:ascii="Times New Roman"/>
          <w:b w:val="false"/>
          <w:i w:val="false"/>
          <w:color w:val="000000"/>
          <w:sz w:val="28"/>
        </w:rPr>
        <w:t>3. Әкiмдік қызметi Қазақстан Республикасының Конституциясымен, "Қазақстан Республикасындағы жергілікті мемлекеттік басқару және өзін-өзі басқару туралы" Қазақстан Республикасының Заңымен, Қазақстан Республикасының өзге де нормативтiк құқықтық актілерімен және осы Регламентпен реттеледi.</w:t>
      </w:r>
      <w:r>
        <w:br/>
      </w:r>
      <w:r>
        <w:rPr>
          <w:rFonts w:ascii="Times New Roman"/>
          <w:b w:val="false"/>
          <w:i w:val="false"/>
          <w:color w:val="000000"/>
          <w:sz w:val="28"/>
        </w:rPr>
        <w:t xml:space="preserve">
      </w:t>
      </w:r>
      <w:r>
        <w:rPr>
          <w:rFonts w:ascii="Times New Roman"/>
          <w:b w:val="false"/>
          <w:i w:val="false"/>
          <w:color w:val="000000"/>
          <w:sz w:val="28"/>
        </w:rPr>
        <w:t>4. Әкімдіктің қызметін ақпараттық-талдау тұрғысынан, ұйымдық-құқықтық және материалдық-техникалық жағынан қамтамасыз етудi аудан әкімінің аппараты (бұдан әрі - аппарат) жүзеге асырады.</w:t>
      </w:r>
      <w:r>
        <w:br/>
      </w:r>
      <w:r>
        <w:rPr>
          <w:rFonts w:ascii="Times New Roman"/>
          <w:b w:val="false"/>
          <w:i w:val="false"/>
          <w:color w:val="000000"/>
          <w:sz w:val="28"/>
        </w:rPr>
        <w:t xml:space="preserve">
      </w:t>
      </w:r>
      <w:r>
        <w:rPr>
          <w:rFonts w:ascii="Times New Roman"/>
          <w:b w:val="false"/>
          <w:i w:val="false"/>
          <w:color w:val="000000"/>
          <w:sz w:val="28"/>
        </w:rPr>
        <w:t xml:space="preserve">5. Әкiмдік іс қағаздарын жүргiзу және әкімдікке түсетiн хат-хабарларды өңдеу аппаратқа жүктеледi және "Әкімшілік рәсімдер туралы" Қазақстан Республикасы Заңының, Қазақстан Республикасы Yкiметiнiң нормативтiк құқықтық актілерінің талаптарына сәйкес әзiрленетiн әрі аудан әкiмі (бұдан әрі -әкім) бекiтетiн тәртiппен жүзеге асырылады. </w:t>
      </w:r>
      <w:r>
        <w:br/>
      </w:r>
      <w:r>
        <w:rPr>
          <w:rFonts w:ascii="Times New Roman"/>
          <w:b w:val="false"/>
          <w:i w:val="false"/>
          <w:color w:val="000000"/>
          <w:sz w:val="28"/>
        </w:rPr>
        <w:t xml:space="preserve">
      </w:t>
      </w:r>
      <w:r>
        <w:rPr>
          <w:rFonts w:ascii="Times New Roman"/>
          <w:b w:val="false"/>
          <w:i w:val="false"/>
          <w:color w:val="000000"/>
          <w:sz w:val="28"/>
        </w:rPr>
        <w:t>5-1. Мемлекеттік органдарға жіберілетін шығыс хат-хабарлар (оның ішінде электрондық құжат форматында) елтаңбалық бланкіде мемлекеттік тілде ресімделеді (қажет болған жағдайда орыс тіліндегі нұсқасы қоса беріледі).</w:t>
      </w:r>
      <w:r>
        <w:br/>
      </w:r>
      <w:r>
        <w:rPr>
          <w:rFonts w:ascii="Times New Roman"/>
          <w:b w:val="false"/>
          <w:i w:val="false"/>
          <w:color w:val="000000"/>
          <w:sz w:val="28"/>
        </w:rPr>
        <w:t xml:space="preserve">
      </w:t>
      </w:r>
      <w:r>
        <w:rPr>
          <w:rFonts w:ascii="Times New Roman"/>
          <w:b w:val="false"/>
          <w:i w:val="false"/>
          <w:color w:val="000000"/>
          <w:sz w:val="28"/>
        </w:rPr>
        <w:t>6. Әкiмнiң орынбасарлары мен аппарат басшысы әкімдіктің және әкiмнiң қарауына енгiзiлетiн актілер жобалары өтуiнiң осы Регламентпен белгiленген тәртiбiнiң сақталуын қамтамасыз етедi.</w:t>
      </w:r>
    </w:p>
    <w:bookmarkEnd w:id="3"/>
    <w:bookmarkStart w:name="z23" w:id="4"/>
    <w:p>
      <w:pPr>
        <w:spacing w:after="0"/>
        <w:ind w:left="0"/>
        <w:jc w:val="left"/>
      </w:pPr>
      <w:r>
        <w:rPr>
          <w:rFonts w:ascii="Times New Roman"/>
          <w:b/>
          <w:i w:val="false"/>
          <w:color w:val="000000"/>
        </w:rPr>
        <w:t xml:space="preserve"> 2. Жұмысты жоспарлау</w:t>
      </w:r>
    </w:p>
    <w:bookmarkEnd w:id="4"/>
    <w:bookmarkStart w:name="z24" w:id="5"/>
    <w:p>
      <w:pPr>
        <w:spacing w:after="0"/>
        <w:ind w:left="0"/>
        <w:jc w:val="both"/>
      </w:pPr>
      <w:r>
        <w:rPr>
          <w:rFonts w:ascii="Times New Roman"/>
          <w:b w:val="false"/>
          <w:i w:val="false"/>
          <w:color w:val="000000"/>
          <w:sz w:val="28"/>
        </w:rPr>
        <w:t>
      7. Аппарат әкімдік мүшелерiнiң және аудандық бюджеттен қаржыландырылатын атқарушы органдар (бұдан әрi - атқарушы органдар) басшыларының ұсыныстары бойынша әкімдік мәжiлiстерiнде қаралатын мәселелердiң тоқсан сайынғы тiзбесiн жасайды.</w:t>
      </w:r>
      <w:r>
        <w:br/>
      </w:r>
      <w:r>
        <w:rPr>
          <w:rFonts w:ascii="Times New Roman"/>
          <w:b w:val="false"/>
          <w:i w:val="false"/>
          <w:color w:val="000000"/>
          <w:sz w:val="28"/>
        </w:rPr>
        <w:t xml:space="preserve">
      </w:t>
      </w:r>
      <w:r>
        <w:rPr>
          <w:rFonts w:ascii="Times New Roman"/>
          <w:b w:val="false"/>
          <w:i w:val="false"/>
          <w:color w:val="000000"/>
          <w:sz w:val="28"/>
        </w:rPr>
        <w:t>Әкiмдіктің мәжiлiстерiнде қарауға жоспарланатын мәселелердiң тiзбесiн әкiм бекiтедi.</w:t>
      </w:r>
      <w:r>
        <w:br/>
      </w:r>
      <w:r>
        <w:rPr>
          <w:rFonts w:ascii="Times New Roman"/>
          <w:b w:val="false"/>
          <w:i w:val="false"/>
          <w:color w:val="000000"/>
          <w:sz w:val="28"/>
        </w:rPr>
        <w:t xml:space="preserve">
      </w:t>
      </w:r>
      <w:r>
        <w:rPr>
          <w:rFonts w:ascii="Times New Roman"/>
          <w:b w:val="false"/>
          <w:i w:val="false"/>
          <w:color w:val="000000"/>
          <w:sz w:val="28"/>
        </w:rPr>
        <w:t>Бекiтiлген тiзбе әкiмдік мүшелерiне, сондай-ақ, қажет болған жағдайда, атқарушы органдардың басшыларына және басқа да лауазымды адамдарға таратылады.</w:t>
      </w:r>
      <w:r>
        <w:br/>
      </w:r>
      <w:r>
        <w:rPr>
          <w:rFonts w:ascii="Times New Roman"/>
          <w:b w:val="false"/>
          <w:i w:val="false"/>
          <w:color w:val="000000"/>
          <w:sz w:val="28"/>
        </w:rPr>
        <w:t xml:space="preserve">
      </w:t>
      </w:r>
      <w:r>
        <w:rPr>
          <w:rFonts w:ascii="Times New Roman"/>
          <w:b w:val="false"/>
          <w:i w:val="false"/>
          <w:color w:val="000000"/>
          <w:sz w:val="28"/>
        </w:rPr>
        <w:t>Әкiм аппарат басшысы ұсынатын анықтама негiзiнде тiзбеден жоспарланған мәселенi алып тастау немесе оны қарауды басқа мерзiмге ауыстыру туралы шешiм қабылдайды.</w:t>
      </w:r>
    </w:p>
    <w:bookmarkEnd w:id="5"/>
    <w:bookmarkStart w:name="z28" w:id="6"/>
    <w:p>
      <w:pPr>
        <w:spacing w:after="0"/>
        <w:ind w:left="0"/>
        <w:jc w:val="left"/>
      </w:pPr>
      <w:r>
        <w:rPr>
          <w:rFonts w:ascii="Times New Roman"/>
          <w:b/>
          <w:i w:val="false"/>
          <w:color w:val="000000"/>
        </w:rPr>
        <w:t xml:space="preserve"> 3. Әкiмдік мәжiлiстерiн дайындау және өткiзу тәртiбi</w:t>
      </w:r>
    </w:p>
    <w:bookmarkEnd w:id="6"/>
    <w:bookmarkStart w:name="z29" w:id="7"/>
    <w:p>
      <w:pPr>
        <w:spacing w:after="0"/>
        <w:ind w:left="0"/>
        <w:jc w:val="both"/>
      </w:pPr>
      <w:r>
        <w:rPr>
          <w:rFonts w:ascii="Times New Roman"/>
          <w:b w:val="false"/>
          <w:i w:val="false"/>
          <w:color w:val="000000"/>
          <w:sz w:val="28"/>
        </w:rPr>
        <w:t>
      8. Әкiмдік мәжiлiстерi айына кемінде бiр рет өткiзiледi және оны әкiм шақырады.</w:t>
      </w:r>
      <w:r>
        <w:br/>
      </w:r>
      <w:r>
        <w:rPr>
          <w:rFonts w:ascii="Times New Roman"/>
          <w:b w:val="false"/>
          <w:i w:val="false"/>
          <w:color w:val="000000"/>
          <w:sz w:val="28"/>
        </w:rPr>
        <w:t xml:space="preserve">
      </w:t>
      </w:r>
      <w:r>
        <w:rPr>
          <w:rFonts w:ascii="Times New Roman"/>
          <w:b w:val="false"/>
          <w:i w:val="false"/>
          <w:color w:val="000000"/>
          <w:sz w:val="28"/>
        </w:rPr>
        <w:t>9. Әкiмдік мәжiлiстерiнде әкiм, ал ол болмаған кезде - әкiмнiң мiндетiн атқарушы орынбасары төрағалық етедi.</w:t>
      </w:r>
      <w:r>
        <w:br/>
      </w:r>
      <w:r>
        <w:rPr>
          <w:rFonts w:ascii="Times New Roman"/>
          <w:b w:val="false"/>
          <w:i w:val="false"/>
          <w:color w:val="000000"/>
          <w:sz w:val="28"/>
        </w:rPr>
        <w:t xml:space="preserve">
      </w:t>
      </w:r>
      <w:r>
        <w:rPr>
          <w:rFonts w:ascii="Times New Roman"/>
          <w:b w:val="false"/>
          <w:i w:val="false"/>
          <w:color w:val="000000"/>
          <w:sz w:val="28"/>
        </w:rPr>
        <w:t>10. Әкiмдік мәжiлiстерi, әдетте, ашық болады және мемлекеттiк тілде және (немесе) орыс тiлiнде жүргiзiледi. Қажет болған ретте, жекелеген мәселелер жабық мәжiлiстерде қаралуы мүмкiн.</w:t>
      </w:r>
      <w:r>
        <w:br/>
      </w:r>
      <w:r>
        <w:rPr>
          <w:rFonts w:ascii="Times New Roman"/>
          <w:b w:val="false"/>
          <w:i w:val="false"/>
          <w:color w:val="000000"/>
          <w:sz w:val="28"/>
        </w:rPr>
        <w:t xml:space="preserve">
      </w:t>
      </w:r>
      <w:r>
        <w:rPr>
          <w:rFonts w:ascii="Times New Roman"/>
          <w:b w:val="false"/>
          <w:i w:val="false"/>
          <w:color w:val="000000"/>
          <w:sz w:val="28"/>
        </w:rPr>
        <w:t>11. Әкiмдік мәжiлiсі, егер оған әкiмдік мүшелерiнiң кемінде үштен екiсi қатысса, заңды болып есептеледi. Әкiмдіктің мәжiлiсiнде мәселенi қараудың нәтижелерi бойынша қаулы қабылданады.Қаулы әкiмдіктің қатысып отырған мүшелерiнiң көпшiлiк дауысымен қабылданады.</w:t>
      </w:r>
      <w:r>
        <w:br/>
      </w:r>
      <w:r>
        <w:rPr>
          <w:rFonts w:ascii="Times New Roman"/>
          <w:b w:val="false"/>
          <w:i w:val="false"/>
          <w:color w:val="000000"/>
          <w:sz w:val="28"/>
        </w:rPr>
        <w:t xml:space="preserve">
      </w:t>
      </w:r>
      <w:r>
        <w:rPr>
          <w:rFonts w:ascii="Times New Roman"/>
          <w:b w:val="false"/>
          <w:i w:val="false"/>
          <w:color w:val="000000"/>
          <w:sz w:val="28"/>
        </w:rPr>
        <w:t>12. Әкiмдіктің мәжілістерінде Қазақстан Республикасы Парламентінің, мәслихаттың депутаттары, ауылдық округтердің әкiмдері, сондай-ақ әкім бекіткен тізбе бойынша кеңесші дауыс құқығымен орталық атқарушы органдар аумақтық бөлімшелерінің басшылары және өзге де лауазымды адамдар қатыса алады.</w:t>
      </w:r>
      <w:r>
        <w:br/>
      </w:r>
      <w:r>
        <w:rPr>
          <w:rFonts w:ascii="Times New Roman"/>
          <w:b w:val="false"/>
          <w:i w:val="false"/>
          <w:color w:val="000000"/>
          <w:sz w:val="28"/>
        </w:rPr>
        <w:t xml:space="preserve">
      </w:t>
      </w:r>
      <w:r>
        <w:rPr>
          <w:rFonts w:ascii="Times New Roman"/>
          <w:b w:val="false"/>
          <w:i w:val="false"/>
          <w:color w:val="000000"/>
          <w:sz w:val="28"/>
        </w:rPr>
        <w:t>13. Аппараттың және атқарушы органдардың әкiмдік мәжiлiстерiнде қарауға мәселелер дайындауы мынадай талаптарды сақтай отырып жүзеге асырылады:</w:t>
      </w:r>
      <w:r>
        <w:br/>
      </w:r>
      <w:r>
        <w:rPr>
          <w:rFonts w:ascii="Times New Roman"/>
          <w:b w:val="false"/>
          <w:i w:val="false"/>
          <w:color w:val="000000"/>
          <w:sz w:val="28"/>
        </w:rPr>
        <w:t xml:space="preserve">
      </w:t>
      </w:r>
      <w:r>
        <w:rPr>
          <w:rFonts w:ascii="Times New Roman"/>
          <w:b w:val="false"/>
          <w:i w:val="false"/>
          <w:color w:val="000000"/>
          <w:sz w:val="28"/>
        </w:rPr>
        <w:t>әкімдік мәжілісіне енгізілетін анықтамаларға, талдау материалдарына, қаулылардың жобаларына құжатты енгізетін органның бірінші басшысы не оны алмастыратын адам (бұдан әрi - бiрiншi басшы) алдын ала бұрыштама қояды, оның қолы осы органның ресми көзқарасын растау болып табылады;</w:t>
      </w:r>
      <w:r>
        <w:br/>
      </w:r>
      <w:r>
        <w:rPr>
          <w:rFonts w:ascii="Times New Roman"/>
          <w:b w:val="false"/>
          <w:i w:val="false"/>
          <w:color w:val="000000"/>
          <w:sz w:val="28"/>
        </w:rPr>
        <w:t xml:space="preserve">
      </w:t>
      </w:r>
      <w:r>
        <w:rPr>
          <w:rFonts w:ascii="Times New Roman"/>
          <w:b w:val="false"/>
          <w:i w:val="false"/>
          <w:color w:val="000000"/>
          <w:sz w:val="28"/>
        </w:rPr>
        <w:t>жоба мен анықтама, әдетте, аралығы екі жол арқылы басылған 5 бет мәтіннен аспауы тиiс;</w:t>
      </w:r>
      <w:r>
        <w:br/>
      </w:r>
      <w:r>
        <w:rPr>
          <w:rFonts w:ascii="Times New Roman"/>
          <w:b w:val="false"/>
          <w:i w:val="false"/>
          <w:color w:val="000000"/>
          <w:sz w:val="28"/>
        </w:rPr>
        <w:t xml:space="preserve">
      </w:t>
      </w:r>
      <w:r>
        <w:rPr>
          <w:rFonts w:ascii="Times New Roman"/>
          <w:b w:val="false"/>
          <w:i w:val="false"/>
          <w:color w:val="000000"/>
          <w:sz w:val="28"/>
        </w:rPr>
        <w:t>әрбiр мәселе бойынша жобаның және анықтаманың тақырыптары бiрдей болуы тиiс;</w:t>
      </w:r>
      <w:r>
        <w:br/>
      </w:r>
      <w:r>
        <w:rPr>
          <w:rFonts w:ascii="Times New Roman"/>
          <w:b w:val="false"/>
          <w:i w:val="false"/>
          <w:color w:val="000000"/>
          <w:sz w:val="28"/>
        </w:rPr>
        <w:t xml:space="preserve">
      </w:t>
      </w:r>
      <w:r>
        <w:rPr>
          <w:rFonts w:ascii="Times New Roman"/>
          <w:b w:val="false"/>
          <w:i w:val="false"/>
          <w:color w:val="000000"/>
          <w:sz w:val="28"/>
        </w:rPr>
        <w:t>әкiмдіктің мәжiлiсiне енгiзiлетiн материалдарға, қажет болған ретте, қосымша ақпараттық мәлiметтер қоса берiледi;</w:t>
      </w:r>
      <w:r>
        <w:br/>
      </w:r>
      <w:r>
        <w:rPr>
          <w:rFonts w:ascii="Times New Roman"/>
          <w:b w:val="false"/>
          <w:i w:val="false"/>
          <w:color w:val="000000"/>
          <w:sz w:val="28"/>
        </w:rPr>
        <w:t xml:space="preserve">
      </w:t>
      </w:r>
      <w:r>
        <w:rPr>
          <w:rFonts w:ascii="Times New Roman"/>
          <w:b w:val="false"/>
          <w:i w:val="false"/>
          <w:color w:val="000000"/>
          <w:sz w:val="28"/>
        </w:rPr>
        <w:t>мәселе енгiзетiн орган немесе аппарат талқыланатын мәселелер бойынша мәжiлiске шақырылғандардың тiзiмiн айқындайды және нақтылайды. Аппарат шақырылғандардың келуiн қамтамасыз етедi.</w:t>
      </w:r>
      <w:r>
        <w:br/>
      </w:r>
      <w:r>
        <w:rPr>
          <w:rFonts w:ascii="Times New Roman"/>
          <w:b w:val="false"/>
          <w:i w:val="false"/>
          <w:color w:val="000000"/>
          <w:sz w:val="28"/>
        </w:rPr>
        <w:t xml:space="preserve">
      </w:t>
      </w:r>
      <w:r>
        <w:rPr>
          <w:rFonts w:ascii="Times New Roman"/>
          <w:b w:val="false"/>
          <w:i w:val="false"/>
          <w:color w:val="000000"/>
          <w:sz w:val="28"/>
        </w:rPr>
        <w:t>14. Аппарат мәжіліс күн тәртібінің жобасын жасайды және әкіммен не оны алмастыратын адаммен келiсiлгеннен кейiн, оны және тиiстi материалдарды аппарат басшысы бекіткен жіберілім көрсеткішіне сай, мәжiлiске дейiнгi үш күнде әкiмдік мүшелерiне және шақырылғандарға, ал қажет болған ретте, басқа да лауазымды адамдарға таратады.</w:t>
      </w:r>
      <w:r>
        <w:br/>
      </w:r>
      <w:r>
        <w:rPr>
          <w:rFonts w:ascii="Times New Roman"/>
          <w:b w:val="false"/>
          <w:i w:val="false"/>
          <w:color w:val="000000"/>
          <w:sz w:val="28"/>
        </w:rPr>
        <w:t xml:space="preserve">
      </w:t>
      </w:r>
      <w:r>
        <w:rPr>
          <w:rFonts w:ascii="Times New Roman"/>
          <w:b w:val="false"/>
          <w:i w:val="false"/>
          <w:color w:val="000000"/>
          <w:sz w:val="28"/>
        </w:rPr>
        <w:t>Тиiстi органдар материалдарды уақытылы ұсынбаған жағдайда аппарат басшысы бұл туралы әкiмге немесе оны алмастыратын адамға баяндайды. Материалдардың уақытылы ұсынылмауына жауапкершiлiк тиiстi органдардың бiрiншi басшыларына жүктеледi.</w:t>
      </w:r>
      <w:r>
        <w:br/>
      </w:r>
      <w:r>
        <w:rPr>
          <w:rFonts w:ascii="Times New Roman"/>
          <w:b w:val="false"/>
          <w:i w:val="false"/>
          <w:color w:val="000000"/>
          <w:sz w:val="28"/>
        </w:rPr>
        <w:t xml:space="preserve">
      </w:t>
      </w:r>
      <w:r>
        <w:rPr>
          <w:rFonts w:ascii="Times New Roman"/>
          <w:b w:val="false"/>
          <w:i w:val="false"/>
          <w:color w:val="000000"/>
          <w:sz w:val="28"/>
        </w:rPr>
        <w:t>Әкiмнiң тапсырмасы бойынша шұғыл түрде әкiмдік мәжiлiсiн өткiзген кезде қаралатын мәселелер бойынша материалдар аппаратқа ол өткiзiлетiн күнi енгiзiлуi мүмкiн.</w:t>
      </w:r>
      <w:r>
        <w:br/>
      </w:r>
      <w:r>
        <w:rPr>
          <w:rFonts w:ascii="Times New Roman"/>
          <w:b w:val="false"/>
          <w:i w:val="false"/>
          <w:color w:val="000000"/>
          <w:sz w:val="28"/>
        </w:rPr>
        <w:t xml:space="preserve">
      </w:t>
      </w:r>
      <w:r>
        <w:rPr>
          <w:rFonts w:ascii="Times New Roman"/>
          <w:b w:val="false"/>
          <w:i w:val="false"/>
          <w:color w:val="000000"/>
          <w:sz w:val="28"/>
        </w:rPr>
        <w:t>15. Әкiмдік мәжiлiсiнде хаттама жүргізіліп, онда қатысқан лауазымды адамдар, талқыланатын мәселелердiң аты және мән-жайы, талқылау кезiндегi баяндамашылар мен сөз сөйлеушiлер, олардың сөйлеген сөздерiнiң негiзгi мазмұны, ескертулер және әкiмдік мүшелерi қабылдаған қаулы көрсетiледі. Әдетте, мәжiлiстiң стенографиясы жүргiзiледi, мәжiлiстерде қаралатын мәселелер ақпараттың электронды көздеріне жазылады.</w:t>
      </w:r>
      <w:r>
        <w:br/>
      </w:r>
      <w:r>
        <w:rPr>
          <w:rFonts w:ascii="Times New Roman"/>
          <w:b w:val="false"/>
          <w:i w:val="false"/>
          <w:color w:val="000000"/>
          <w:sz w:val="28"/>
        </w:rPr>
        <w:t xml:space="preserve">
      </w:t>
      </w:r>
      <w:r>
        <w:rPr>
          <w:rFonts w:ascii="Times New Roman"/>
          <w:b w:val="false"/>
          <w:i w:val="false"/>
          <w:color w:val="000000"/>
          <w:sz w:val="28"/>
        </w:rPr>
        <w:t>Әкімдік мәжілісінде қабылданған шешімдерді аппараттың тиісті бөлімі мәжіліс аяқталған күннен бастап үш күн мерзімде хаттамамен елтаңбалық бланкіде мемлекеттік тілде ресімдейді (қажет болған жағдайда орыс тіліндегі нұсқасы қоса беріледі), оған аппарат басшысы бұрыштама қояды және мәжілісте төрағалық етуші қол қояды.</w:t>
      </w:r>
      <w:r>
        <w:br/>
      </w:r>
      <w:r>
        <w:rPr>
          <w:rFonts w:ascii="Times New Roman"/>
          <w:b w:val="false"/>
          <w:i w:val="false"/>
          <w:color w:val="000000"/>
          <w:sz w:val="28"/>
        </w:rPr>
        <w:t xml:space="preserve">
      </w:t>
      </w:r>
      <w:r>
        <w:rPr>
          <w:rFonts w:ascii="Times New Roman"/>
          <w:b w:val="false"/>
          <w:i w:val="false"/>
          <w:color w:val="000000"/>
          <w:sz w:val="28"/>
        </w:rPr>
        <w:t>Әкiмдік мәжiлiстерiнiң хаттамаларына күнтiзбелiк жылға арналған реттiк нөмiрлер берiледi. Хаттамалар немесе олардың үзінділері оларға қол қойылған күнi әкiмдік мүшелерiне, ал қажет болған ретте, мәжiлiстерде тиiстi тапсырмалар берiлген басқа органдарға және лауазымды адамдарға таратылады. Жіберілім тiзбесiн аппарат басшысы бекiтедi.</w:t>
      </w:r>
      <w:r>
        <w:br/>
      </w:r>
      <w:r>
        <w:rPr>
          <w:rFonts w:ascii="Times New Roman"/>
          <w:b w:val="false"/>
          <w:i w:val="false"/>
          <w:color w:val="000000"/>
          <w:sz w:val="28"/>
        </w:rPr>
        <w:t xml:space="preserve">
      </w:t>
      </w:r>
      <w:r>
        <w:rPr>
          <w:rFonts w:ascii="Times New Roman"/>
          <w:b w:val="false"/>
          <w:i w:val="false"/>
          <w:color w:val="000000"/>
          <w:sz w:val="28"/>
        </w:rPr>
        <w:t>Әкiмдік мәжiлiстерiнiң хаттамалары (түпнұсқалары), сондай-ақ олардың құжаттары аппаратта сақталады.</w:t>
      </w:r>
      <w:r>
        <w:br/>
      </w:r>
      <w:r>
        <w:rPr>
          <w:rFonts w:ascii="Times New Roman"/>
          <w:b w:val="false"/>
          <w:i w:val="false"/>
          <w:color w:val="000000"/>
          <w:sz w:val="28"/>
        </w:rPr>
        <w:t xml:space="preserve">
      </w:t>
      </w:r>
      <w:r>
        <w:rPr>
          <w:rFonts w:ascii="Times New Roman"/>
          <w:b w:val="false"/>
          <w:i w:val="false"/>
          <w:color w:val="000000"/>
          <w:sz w:val="28"/>
        </w:rPr>
        <w:t>Әкiмдік мәжiлiстерiнiң хаттамалары және олардың құжаттары уақытша сақтау мерзiмдерi өткеннен кейiн мұрағатқа өткiзiледi.</w:t>
      </w:r>
    </w:p>
    <w:bookmarkEnd w:id="7"/>
    <w:bookmarkStart w:name="z48" w:id="8"/>
    <w:p>
      <w:pPr>
        <w:spacing w:after="0"/>
        <w:ind w:left="0"/>
        <w:jc w:val="left"/>
      </w:pPr>
      <w:r>
        <w:rPr>
          <w:rFonts w:ascii="Times New Roman"/>
          <w:b/>
          <w:i w:val="false"/>
          <w:color w:val="000000"/>
        </w:rPr>
        <w:t xml:space="preserve"> 4. Әкiмдік және әкiм актiлерiнiң жобаларын дайындау және ресiмдеу тәртiбi</w:t>
      </w:r>
    </w:p>
    <w:bookmarkEnd w:id="8"/>
    <w:bookmarkStart w:name="z49" w:id="9"/>
    <w:p>
      <w:pPr>
        <w:spacing w:after="0"/>
        <w:ind w:left="0"/>
        <w:jc w:val="both"/>
      </w:pPr>
      <w:r>
        <w:rPr>
          <w:rFonts w:ascii="Times New Roman"/>
          <w:b w:val="false"/>
          <w:i w:val="false"/>
          <w:color w:val="000000"/>
          <w:sz w:val="28"/>
        </w:rPr>
        <w:t>
      16. Атқарушы органдар әкімдік тиісті шешім қабылдауы үшін оның атына мынадай жағдайларда ұсыныстар енгізеді:</w:t>
      </w:r>
      <w:r>
        <w:br/>
      </w:r>
      <w:r>
        <w:rPr>
          <w:rFonts w:ascii="Times New Roman"/>
          <w:b w:val="false"/>
          <w:i w:val="false"/>
          <w:color w:val="000000"/>
          <w:sz w:val="28"/>
        </w:rPr>
        <w:t xml:space="preserve">
      </w:t>
      </w:r>
      <w:r>
        <w:rPr>
          <w:rFonts w:ascii="Times New Roman"/>
          <w:b w:val="false"/>
          <w:i w:val="false"/>
          <w:color w:val="000000"/>
          <w:sz w:val="28"/>
        </w:rPr>
        <w:t>1) мәселенi шешу әкiмдіктің құзыретiне кiргенде;</w:t>
      </w:r>
      <w:r>
        <w:br/>
      </w:r>
      <w:r>
        <w:rPr>
          <w:rFonts w:ascii="Times New Roman"/>
          <w:b w:val="false"/>
          <w:i w:val="false"/>
          <w:color w:val="000000"/>
          <w:sz w:val="28"/>
        </w:rPr>
        <w:t xml:space="preserve">
      </w:t>
      </w:r>
      <w:r>
        <w:rPr>
          <w:rFonts w:ascii="Times New Roman"/>
          <w:b w:val="false"/>
          <w:i w:val="false"/>
          <w:color w:val="000000"/>
          <w:sz w:val="28"/>
        </w:rPr>
        <w:t>2) жергiлiктi атқарушы органдар арасында келіспеушілік туындаған кезде.</w:t>
      </w:r>
      <w:r>
        <w:br/>
      </w:r>
      <w:r>
        <w:rPr>
          <w:rFonts w:ascii="Times New Roman"/>
          <w:b w:val="false"/>
          <w:i w:val="false"/>
          <w:color w:val="000000"/>
          <w:sz w:val="28"/>
        </w:rPr>
        <w:t xml:space="preserve">
      </w:t>
      </w:r>
      <w:r>
        <w:rPr>
          <w:rFonts w:ascii="Times New Roman"/>
          <w:b w:val="false"/>
          <w:i w:val="false"/>
          <w:color w:val="000000"/>
          <w:sz w:val="28"/>
        </w:rPr>
        <w:t>17. Аппарат және жергілікті атқарушы органдар әкімдік қаулыларының, әкім шешімдері мен өкімдерінің жобаларын (бұдан әрi - жобалар) дайындауды "Нормативтiк құқықтық актiлер туралы", "Әкімшілік рәсімдер туралы" Қазақстан Республикасының Заңдарына және осы Регламентке сәйкес жүзеге асырады.</w:t>
      </w:r>
      <w:r>
        <w:br/>
      </w:r>
      <w:r>
        <w:rPr>
          <w:rFonts w:ascii="Times New Roman"/>
          <w:b w:val="false"/>
          <w:i w:val="false"/>
          <w:color w:val="000000"/>
          <w:sz w:val="28"/>
        </w:rPr>
        <w:t xml:space="preserve">
      </w:t>
      </w:r>
      <w:r>
        <w:rPr>
          <w:rFonts w:ascii="Times New Roman"/>
          <w:b w:val="false"/>
          <w:i w:val="false"/>
          <w:color w:val="000000"/>
          <w:sz w:val="28"/>
        </w:rPr>
        <w:t>Мүдделi органдармен келiсiлген, бiрiншi басшылары немесе оларды алмастыратын адамдар қол қойған жобалар мемлекеттiк тiлде (қажет болған жағдайда орыс тiлiнде) ұсынылады.</w:t>
      </w:r>
      <w:r>
        <w:br/>
      </w:r>
      <w:r>
        <w:rPr>
          <w:rFonts w:ascii="Times New Roman"/>
          <w:b w:val="false"/>
          <w:i w:val="false"/>
          <w:color w:val="000000"/>
          <w:sz w:val="28"/>
        </w:rPr>
        <w:t xml:space="preserve">
      </w:t>
      </w:r>
      <w:r>
        <w:rPr>
          <w:rFonts w:ascii="Times New Roman"/>
          <w:b w:val="false"/>
          <w:i w:val="false"/>
          <w:color w:val="000000"/>
          <w:sz w:val="28"/>
        </w:rPr>
        <w:t>18. Жобалардың уақтылы, сапалы әзiрленуiне және әкiмдікке белгiленген мерзiмдерде ұсынылуына, сондай-ақ жобаның мемлекеттiк тілдегі және орыс тiліндегi мәтiндерiнiң түпнұсқалылығына оны әзірлеуді жүзеге асырушы мемлекеттік органның бiрiншi басшысы дербес жауапты болады.</w:t>
      </w:r>
      <w:r>
        <w:br/>
      </w:r>
      <w:r>
        <w:rPr>
          <w:rFonts w:ascii="Times New Roman"/>
          <w:b w:val="false"/>
          <w:i w:val="false"/>
          <w:color w:val="000000"/>
          <w:sz w:val="28"/>
        </w:rPr>
        <w:t xml:space="preserve">
      </w:t>
      </w:r>
      <w:r>
        <w:rPr>
          <w:rFonts w:ascii="Times New Roman"/>
          <w:b w:val="false"/>
          <w:i w:val="false"/>
          <w:color w:val="000000"/>
          <w:sz w:val="28"/>
        </w:rPr>
        <w:t>19. Жобалар мiндеттi түрде мыналармен келісіледі:</w:t>
      </w:r>
      <w:r>
        <w:br/>
      </w:r>
      <w:r>
        <w:rPr>
          <w:rFonts w:ascii="Times New Roman"/>
          <w:b w:val="false"/>
          <w:i w:val="false"/>
          <w:color w:val="000000"/>
          <w:sz w:val="28"/>
        </w:rPr>
        <w:t xml:space="preserve">
      </w:t>
      </w:r>
      <w:r>
        <w:rPr>
          <w:rFonts w:ascii="Times New Roman"/>
          <w:b w:val="false"/>
          <w:i w:val="false"/>
          <w:color w:val="000000"/>
          <w:sz w:val="28"/>
        </w:rPr>
        <w:t>1) құзыретiне орай мүдделi атқарушы органдармен, бұл ретте жобаны келiсудегi мұндай мүдделiлік қаралатын мәселелердiң мән-жайы ескеріле отырып, белгiленедi;</w:t>
      </w:r>
      <w:r>
        <w:br/>
      </w:r>
      <w:r>
        <w:rPr>
          <w:rFonts w:ascii="Times New Roman"/>
          <w:b w:val="false"/>
          <w:i w:val="false"/>
          <w:color w:val="000000"/>
          <w:sz w:val="28"/>
        </w:rPr>
        <w:t xml:space="preserve">
      </w:t>
      </w:r>
      <w:r>
        <w:rPr>
          <w:rFonts w:ascii="Times New Roman"/>
          <w:b w:val="false"/>
          <w:i w:val="false"/>
          <w:color w:val="000000"/>
          <w:sz w:val="28"/>
        </w:rPr>
        <w:t>2) қаржы саласындағы тиісті атқарушы органмен - жобаның қаржылық орындылығы және қаржыландырумен қамтамасыз етiлуi мәселелерi бойынша.</w:t>
      </w:r>
      <w:r>
        <w:br/>
      </w:r>
      <w:r>
        <w:rPr>
          <w:rFonts w:ascii="Times New Roman"/>
          <w:b w:val="false"/>
          <w:i w:val="false"/>
          <w:color w:val="000000"/>
          <w:sz w:val="28"/>
        </w:rPr>
        <w:t xml:space="preserve">
      </w:t>
      </w:r>
      <w:r>
        <w:rPr>
          <w:rFonts w:ascii="Times New Roman"/>
          <w:b w:val="false"/>
          <w:i w:val="false"/>
          <w:color w:val="000000"/>
          <w:sz w:val="28"/>
        </w:rPr>
        <w:t>20. Жобаны әзiрлеушi жобаның көшiрмелерiн бiр мезгiлде барлық мүдделi атқарушы органдарға жiбередi.</w:t>
      </w:r>
      <w:r>
        <w:br/>
      </w:r>
      <w:r>
        <w:rPr>
          <w:rFonts w:ascii="Times New Roman"/>
          <w:b w:val="false"/>
          <w:i w:val="false"/>
          <w:color w:val="000000"/>
          <w:sz w:val="28"/>
        </w:rPr>
        <w:t xml:space="preserve">
      </w:t>
      </w:r>
      <w:r>
        <w:rPr>
          <w:rFonts w:ascii="Times New Roman"/>
          <w:b w:val="false"/>
          <w:i w:val="false"/>
          <w:color w:val="000000"/>
          <w:sz w:val="28"/>
        </w:rPr>
        <w:t>Бұл ретте атқарушы органдарда келiсу мерзiмi бiр мезгiлде есептеледi және жобалардың түскен әрі тiркелген кезiнен бастап 3 жұмыс күнiнен аспауы тиiс.</w:t>
      </w:r>
      <w:r>
        <w:br/>
      </w:r>
      <w:r>
        <w:rPr>
          <w:rFonts w:ascii="Times New Roman"/>
          <w:b w:val="false"/>
          <w:i w:val="false"/>
          <w:color w:val="000000"/>
          <w:sz w:val="28"/>
        </w:rPr>
        <w:t xml:space="preserve">
      </w:t>
      </w:r>
      <w:r>
        <w:rPr>
          <w:rFonts w:ascii="Times New Roman"/>
          <w:b w:val="false"/>
          <w:i w:val="false"/>
          <w:color w:val="000000"/>
          <w:sz w:val="28"/>
        </w:rPr>
        <w:t>Әкiм, әкiмнiң орынбасарлары және аппарат басшысы келiсудiң өзге мерзiмдерiн белгiлей алады.</w:t>
      </w:r>
      <w:r>
        <w:br/>
      </w:r>
      <w:r>
        <w:rPr>
          <w:rFonts w:ascii="Times New Roman"/>
          <w:b w:val="false"/>
          <w:i w:val="false"/>
          <w:color w:val="000000"/>
          <w:sz w:val="28"/>
        </w:rPr>
        <w:t xml:space="preserve">
      </w:t>
      </w:r>
      <w:r>
        <w:rPr>
          <w:rFonts w:ascii="Times New Roman"/>
          <w:b w:val="false"/>
          <w:i w:val="false"/>
          <w:color w:val="000000"/>
          <w:sz w:val="28"/>
        </w:rPr>
        <w:t>Әкiмнiң, әкiм орынбасарларының тапсырмалары бойынша шешiмдердi неғұрлым жедел қабылдау мақсатында атқарушы органдардың басшылары немесе лауазымды адамдар (лауазымы бойынша басшының орынбасарларынан төмен емес) жобаға бұрыштаманы кеңесте (мәжiлiсте) қоюы мүмкiн. Бұл ретте көрсетiлген лауазымды адамдар жобаның жасалуы немесе өздерiнiң бұрыштама қойғандығы туралы тиiстi атқарушы органның бiрiншi басшысына баяндайды.</w:t>
      </w:r>
      <w:r>
        <w:br/>
      </w:r>
      <w:r>
        <w:rPr>
          <w:rFonts w:ascii="Times New Roman"/>
          <w:b w:val="false"/>
          <w:i w:val="false"/>
          <w:color w:val="000000"/>
          <w:sz w:val="28"/>
        </w:rPr>
        <w:t xml:space="preserve">
      </w:t>
      </w:r>
      <w:r>
        <w:rPr>
          <w:rFonts w:ascii="Times New Roman"/>
          <w:b w:val="false"/>
          <w:i w:val="false"/>
          <w:color w:val="000000"/>
          <w:sz w:val="28"/>
        </w:rPr>
        <w:t>Жобаның көшiрмесiн келiсуге алған кезде атқарушы органдар жобаға басқа мүдделi органдардың алдын ала бұрыштама қоюларын талап етуге, сондай-ақ басқа желеу белгiлермен келiсуден бас тартуға тиiстi емес.</w:t>
      </w:r>
      <w:r>
        <w:br/>
      </w:r>
      <w:r>
        <w:rPr>
          <w:rFonts w:ascii="Times New Roman"/>
          <w:b w:val="false"/>
          <w:i w:val="false"/>
          <w:color w:val="000000"/>
          <w:sz w:val="28"/>
        </w:rPr>
        <w:t xml:space="preserve">
      </w:t>
      </w:r>
      <w:r>
        <w:rPr>
          <w:rFonts w:ascii="Times New Roman"/>
          <w:b w:val="false"/>
          <w:i w:val="false"/>
          <w:color w:val="000000"/>
          <w:sz w:val="28"/>
        </w:rPr>
        <w:t>21. Келiсушi орган жобаны қараудың нәтижелерi бойынша бiрiншi басшының не оны алмастыратын адамның қолы қойылған жауаптың мынадай нұсқаларының бiрiн әзiрлеушiге ұсынуы тиiс:</w:t>
      </w:r>
      <w:r>
        <w:br/>
      </w:r>
      <w:r>
        <w:rPr>
          <w:rFonts w:ascii="Times New Roman"/>
          <w:b w:val="false"/>
          <w:i w:val="false"/>
          <w:color w:val="000000"/>
          <w:sz w:val="28"/>
        </w:rPr>
        <w:t xml:space="preserve">
      </w:t>
      </w:r>
      <w:r>
        <w:rPr>
          <w:rFonts w:ascii="Times New Roman"/>
          <w:b w:val="false"/>
          <w:i w:val="false"/>
          <w:color w:val="000000"/>
          <w:sz w:val="28"/>
        </w:rPr>
        <w:t>1) жоба ескертулерсiз келiсiлді (жобада бұрыштама болады);</w:t>
      </w:r>
      <w:r>
        <w:br/>
      </w:r>
      <w:r>
        <w:rPr>
          <w:rFonts w:ascii="Times New Roman"/>
          <w:b w:val="false"/>
          <w:i w:val="false"/>
          <w:color w:val="000000"/>
          <w:sz w:val="28"/>
        </w:rPr>
        <w:t xml:space="preserve">
      </w:t>
      </w:r>
      <w:r>
        <w:rPr>
          <w:rFonts w:ascii="Times New Roman"/>
          <w:b w:val="false"/>
          <w:i w:val="false"/>
          <w:color w:val="000000"/>
          <w:sz w:val="28"/>
        </w:rPr>
        <w:t>2) жоба ескертулермен келiсiлді (жобада ескертулерiмен бұрыштама болады және ол қоса берілуі тиіс);</w:t>
      </w:r>
      <w:r>
        <w:br/>
      </w:r>
      <w:r>
        <w:rPr>
          <w:rFonts w:ascii="Times New Roman"/>
          <w:b w:val="false"/>
          <w:i w:val="false"/>
          <w:color w:val="000000"/>
          <w:sz w:val="28"/>
        </w:rPr>
        <w:t xml:space="preserve">
      </w:t>
      </w:r>
      <w:r>
        <w:rPr>
          <w:rFonts w:ascii="Times New Roman"/>
          <w:b w:val="false"/>
          <w:i w:val="false"/>
          <w:color w:val="000000"/>
          <w:sz w:val="28"/>
        </w:rPr>
        <w:t>3) жобаға келiсуден бас тартылды (дәлелдi бас тарту қоса берiледi).</w:t>
      </w:r>
      <w:r>
        <w:br/>
      </w:r>
      <w:r>
        <w:rPr>
          <w:rFonts w:ascii="Times New Roman"/>
          <w:b w:val="false"/>
          <w:i w:val="false"/>
          <w:color w:val="000000"/>
          <w:sz w:val="28"/>
        </w:rPr>
        <w:t xml:space="preserve">
      </w:t>
      </w:r>
      <w:r>
        <w:rPr>
          <w:rFonts w:ascii="Times New Roman"/>
          <w:b w:val="false"/>
          <w:i w:val="false"/>
          <w:color w:val="000000"/>
          <w:sz w:val="28"/>
        </w:rPr>
        <w:t>22. Келiсу мерзiмдерi аяқталғаннан кейiн жобаны әзiрлеушi мүдделi органдардың барлық ұсынысын жобаның түпкілікті нұсқасына жинақтайды (ескертулердi жояды). Бұл ретте, түпкiлiктi нұсқаны дайындау процесінде әзiрлеушi өзі келiскен атқарушы органдардың ескертулерiн мiндеттi түрде жояды.</w:t>
      </w:r>
      <w:r>
        <w:br/>
      </w:r>
      <w:r>
        <w:rPr>
          <w:rFonts w:ascii="Times New Roman"/>
          <w:b w:val="false"/>
          <w:i w:val="false"/>
          <w:color w:val="000000"/>
          <w:sz w:val="28"/>
        </w:rPr>
        <w:t xml:space="preserve">
      </w:t>
      </w:r>
      <w:r>
        <w:rPr>
          <w:rFonts w:ascii="Times New Roman"/>
          <w:b w:val="false"/>
          <w:i w:val="false"/>
          <w:color w:val="000000"/>
          <w:sz w:val="28"/>
        </w:rPr>
        <w:t>Жобаны әзiрлеушi жобаны аппаратқа енгiзу кезiнде мүддесi осы жобада қозғалып отырған орган бұрыштамасының болмау себептерiн (мұндай факт болған жағдайда) түсiндiрме жазбада мiндеттi түрде көрсетедi, бұл ретте, енгiзiлген материалдарға тиiстi органға келiсу үшiн енгiзiлгенiн растайтын құжаттың көшiрмесi қоса берiледi. Мұндай растау болмаған жағдайда, жоба мүдделi органға келiсуге жiберiлмеген болып есептеледi.</w:t>
      </w:r>
      <w:r>
        <w:br/>
      </w:r>
      <w:r>
        <w:rPr>
          <w:rFonts w:ascii="Times New Roman"/>
          <w:b w:val="false"/>
          <w:i w:val="false"/>
          <w:color w:val="000000"/>
          <w:sz w:val="28"/>
        </w:rPr>
        <w:t xml:space="preserve">
      </w:t>
      </w:r>
      <w:r>
        <w:rPr>
          <w:rFonts w:ascii="Times New Roman"/>
          <w:b w:val="false"/>
          <w:i w:val="false"/>
          <w:color w:val="000000"/>
          <w:sz w:val="28"/>
        </w:rPr>
        <w:t>23. Әзiрлеушi осы жобаны қабылдау қажеттiлiгiн, ол қабылданған жағдайда, әлеуметтiк-экономикалық салдарын, оны iске асырумен байланысты болжанып отырған қаржы шығыстары негізделген түсiндiрме жазбаны, сондай-ақ бұл мәселе бойынша бұрын әкiмдіктің және әкiмнiң қандай актiлерi қабылданғаны және олардың қалай орындалғаны туралы мәлiметтердi міндетті түрде жобаға қоса бередi.</w:t>
      </w:r>
      <w:r>
        <w:br/>
      </w:r>
      <w:r>
        <w:rPr>
          <w:rFonts w:ascii="Times New Roman"/>
          <w:b w:val="false"/>
          <w:i w:val="false"/>
          <w:color w:val="000000"/>
          <w:sz w:val="28"/>
        </w:rPr>
        <w:t xml:space="preserve">
      </w:t>
      </w:r>
      <w:r>
        <w:rPr>
          <w:rFonts w:ascii="Times New Roman"/>
          <w:b w:val="false"/>
          <w:i w:val="false"/>
          <w:color w:val="000000"/>
          <w:sz w:val="28"/>
        </w:rPr>
        <w:t>Егер актiлердiң жобалары нормативтiк сипатта болса және (немесе) әлеуметтiк-экономикалық мәселелердi қозғаса, әзiрлеушi түсiндiрме жазбада нақты мақсаттарды, күтiлiп отырған нәтижелердiң мерзiмдерін және енгiзiлiп отырған ұсыныстардың болжанып отырған тиiмдiлiгін көрсетуге мiндеттi. Бұл актiлердi әкiмдік немесе әкiм қабылдаған жағдайда, оларды іске асыру қорытындылары бойынша, әзiрлеушi, актілерде белгiленген мерзiмдерге сәйкес олардың қолданылуының нәтижелері туралы қысқаша есеп тапсыруы тиiс.</w:t>
      </w:r>
      <w:r>
        <w:br/>
      </w:r>
      <w:r>
        <w:rPr>
          <w:rFonts w:ascii="Times New Roman"/>
          <w:b w:val="false"/>
          <w:i w:val="false"/>
          <w:color w:val="000000"/>
          <w:sz w:val="28"/>
        </w:rPr>
        <w:t xml:space="preserve">
      </w:t>
      </w:r>
      <w:r>
        <w:rPr>
          <w:rFonts w:ascii="Times New Roman"/>
          <w:b w:val="false"/>
          <w:i w:val="false"/>
          <w:color w:val="000000"/>
          <w:sz w:val="28"/>
        </w:rPr>
        <w:t>Жобаны әзiрлеушi мемлекеттiк органның басшысы екi парақтан аса көлемдегi жобалардың және жобаларға қосымшалардың әр парағына қол қоюы тиiс.</w:t>
      </w:r>
      <w:r>
        <w:br/>
      </w:r>
      <w:r>
        <w:rPr>
          <w:rFonts w:ascii="Times New Roman"/>
          <w:b w:val="false"/>
          <w:i w:val="false"/>
          <w:color w:val="000000"/>
          <w:sz w:val="28"/>
        </w:rPr>
        <w:t xml:space="preserve">
      </w:t>
      </w:r>
      <w:r>
        <w:rPr>
          <w:rFonts w:ascii="Times New Roman"/>
          <w:b w:val="false"/>
          <w:i w:val="false"/>
          <w:color w:val="000000"/>
          <w:sz w:val="28"/>
        </w:rPr>
        <w:t>24. Жобаны әзiрлеушi жобада бiр мезгiлде әкiмдік қаулыларын және (немесе) әкiм шешiмдерi мен өкімдерiн қабылданатын актiлерге сәйкес келтiру жөнінде норма көздейдi және (немесе) нақты мерзiмдер белгiлей отырып, оларды сәйкес келтiру туралы тапсырманы көздейдi.</w:t>
      </w:r>
      <w:r>
        <w:br/>
      </w:r>
      <w:r>
        <w:rPr>
          <w:rFonts w:ascii="Times New Roman"/>
          <w:b w:val="false"/>
          <w:i w:val="false"/>
          <w:color w:val="000000"/>
          <w:sz w:val="28"/>
        </w:rPr>
        <w:t xml:space="preserve">
      </w:t>
      </w:r>
      <w:r>
        <w:rPr>
          <w:rFonts w:ascii="Times New Roman"/>
          <w:b w:val="false"/>
          <w:i w:val="false"/>
          <w:color w:val="000000"/>
          <w:sz w:val="28"/>
        </w:rPr>
        <w:t>25. Әзiрленген (пысықталған) жоба (оған тиiстi материалдармен бiрге) жоба бойынша сараптама жүргізу және қорытынды дайындау үшін аппаратқа енгiзiледi. Аппаратта тiркелер алдында жобаның іс қағаздарын жүргiзу талаптарына сәйкестiгi тексерiледi.</w:t>
      </w:r>
      <w:r>
        <w:br/>
      </w:r>
      <w:r>
        <w:rPr>
          <w:rFonts w:ascii="Times New Roman"/>
          <w:b w:val="false"/>
          <w:i w:val="false"/>
          <w:color w:val="000000"/>
          <w:sz w:val="28"/>
        </w:rPr>
        <w:t xml:space="preserve">
      </w:t>
      </w:r>
      <w:r>
        <w:rPr>
          <w:rFonts w:ascii="Times New Roman"/>
          <w:b w:val="false"/>
          <w:i w:val="false"/>
          <w:color w:val="000000"/>
          <w:sz w:val="28"/>
        </w:rPr>
        <w:t>Жобаның іс қағаздарын жүргізу талаптарына сәйкес еместiгi туралы ескертулер болған ретте, аппарат жобаны тiркеуге дейiн әзiрлеушiге қайтаруға құқылы.</w:t>
      </w:r>
      <w:r>
        <w:br/>
      </w:r>
      <w:r>
        <w:rPr>
          <w:rFonts w:ascii="Times New Roman"/>
          <w:b w:val="false"/>
          <w:i w:val="false"/>
          <w:color w:val="000000"/>
          <w:sz w:val="28"/>
        </w:rPr>
        <w:t xml:space="preserve">
      </w:t>
      </w:r>
      <w:r>
        <w:rPr>
          <w:rFonts w:ascii="Times New Roman"/>
          <w:b w:val="false"/>
          <w:i w:val="false"/>
          <w:color w:val="000000"/>
          <w:sz w:val="28"/>
        </w:rPr>
        <w:t>Жоба аппаратта тiркелгеннен кейiн оның мәтiндерiнiң мемлекеттiк тілдегі және орыс тiлiндегi түпнұсқалылығы тексерiледi және сараптамадан өтедi. Жобаға сараптама жүргізу мерзiмi жобаның әкім аппаратында тiркелген күнінен бастап 3 жұмыс күнiнен аспауы тиiс.</w:t>
      </w:r>
      <w:r>
        <w:br/>
      </w:r>
      <w:r>
        <w:rPr>
          <w:rFonts w:ascii="Times New Roman"/>
          <w:b w:val="false"/>
          <w:i w:val="false"/>
          <w:color w:val="000000"/>
          <w:sz w:val="28"/>
        </w:rPr>
        <w:t xml:space="preserve">
      </w:t>
      </w:r>
      <w:r>
        <w:rPr>
          <w:rFonts w:ascii="Times New Roman"/>
          <w:b w:val="false"/>
          <w:i w:val="false"/>
          <w:color w:val="000000"/>
          <w:sz w:val="28"/>
        </w:rPr>
        <w:t>Аппарат оның мәтіндерінің түпнұсқалығын тексеру, сараптама жүргiзу барысында немесе оның нәтижелерi бойынша жобаны мынадай негiздер бойынша әзірлеушiге пысықтауға қайтаруға құқылы:</w:t>
      </w:r>
      <w:r>
        <w:br/>
      </w:r>
      <w:r>
        <w:rPr>
          <w:rFonts w:ascii="Times New Roman"/>
          <w:b w:val="false"/>
          <w:i w:val="false"/>
          <w:color w:val="000000"/>
          <w:sz w:val="28"/>
        </w:rPr>
        <w:t xml:space="preserve">
      </w:t>
      </w:r>
      <w:r>
        <w:rPr>
          <w:rFonts w:ascii="Times New Roman"/>
          <w:b w:val="false"/>
          <w:i w:val="false"/>
          <w:color w:val="000000"/>
          <w:sz w:val="28"/>
        </w:rPr>
        <w:t>1) жоба мәтiндерiнiң мемлекеттiк тілдегі және орыс тiлiндегі мәтіндердің түпнұсқалы еместiгi;</w:t>
      </w:r>
      <w:r>
        <w:br/>
      </w:r>
      <w:r>
        <w:rPr>
          <w:rFonts w:ascii="Times New Roman"/>
          <w:b w:val="false"/>
          <w:i w:val="false"/>
          <w:color w:val="000000"/>
          <w:sz w:val="28"/>
        </w:rPr>
        <w:t xml:space="preserve">
      </w:t>
      </w:r>
      <w:r>
        <w:rPr>
          <w:rFonts w:ascii="Times New Roman"/>
          <w:b w:val="false"/>
          <w:i w:val="false"/>
          <w:color w:val="000000"/>
          <w:sz w:val="28"/>
        </w:rPr>
        <w:t>2) оның Қазақстан Республикасының заңнамасына сәйкес келмейтiндiгi;</w:t>
      </w:r>
      <w:r>
        <w:br/>
      </w:r>
      <w:r>
        <w:rPr>
          <w:rFonts w:ascii="Times New Roman"/>
          <w:b w:val="false"/>
          <w:i w:val="false"/>
          <w:color w:val="000000"/>
          <w:sz w:val="28"/>
        </w:rPr>
        <w:t xml:space="preserve">
      </w:t>
      </w:r>
      <w:r>
        <w:rPr>
          <w:rFonts w:ascii="Times New Roman"/>
          <w:b w:val="false"/>
          <w:i w:val="false"/>
          <w:color w:val="000000"/>
          <w:sz w:val="28"/>
        </w:rPr>
        <w:t>3) осы Регламенттiң талаптары бұзыла отырып ұсынылуы.</w:t>
      </w:r>
      <w:r>
        <w:br/>
      </w:r>
      <w:r>
        <w:rPr>
          <w:rFonts w:ascii="Times New Roman"/>
          <w:b w:val="false"/>
          <w:i w:val="false"/>
          <w:color w:val="000000"/>
          <w:sz w:val="28"/>
        </w:rPr>
        <w:t xml:space="preserve">
      </w:t>
      </w:r>
      <w:r>
        <w:rPr>
          <w:rFonts w:ascii="Times New Roman"/>
          <w:b w:val="false"/>
          <w:i w:val="false"/>
          <w:color w:val="000000"/>
          <w:sz w:val="28"/>
        </w:rPr>
        <w:t>Басқа желеулер бойынша терiс сараптамалық қорытынды жобаны қайтару үшiн негiз бола алмайды.</w:t>
      </w:r>
      <w:r>
        <w:br/>
      </w:r>
      <w:r>
        <w:rPr>
          <w:rFonts w:ascii="Times New Roman"/>
          <w:b w:val="false"/>
          <w:i w:val="false"/>
          <w:color w:val="000000"/>
          <w:sz w:val="28"/>
        </w:rPr>
        <w:t xml:space="preserve">
      </w:t>
      </w:r>
      <w:r>
        <w:rPr>
          <w:rFonts w:ascii="Times New Roman"/>
          <w:b w:val="false"/>
          <w:i w:val="false"/>
          <w:color w:val="000000"/>
          <w:sz w:val="28"/>
        </w:rPr>
        <w:t>26. Жобаларды әкiмнiң орынбасарларында келiсу мiндеттердiң бөлiнуiне сәйкес жүзеге асырылады. Әкімнің орынбасарларында мазмұндық сипатта ескертулер туындаған жағдайда, олар қажет болған ретте нәтижелерi хаттамамен ресiмделетiн кеңес шақырады. Жоба аппаратта сараптамадан өткеннен кейiн аппарат басшысы ол бойынша шешiм қабылдау үшiн әкiмге не оны алмастыратын адамға баяндайды.</w:t>
      </w:r>
      <w:r>
        <w:br/>
      </w:r>
      <w:r>
        <w:rPr>
          <w:rFonts w:ascii="Times New Roman"/>
          <w:b w:val="false"/>
          <w:i w:val="false"/>
          <w:color w:val="000000"/>
          <w:sz w:val="28"/>
        </w:rPr>
        <w:t xml:space="preserve">
      </w:t>
      </w:r>
      <w:r>
        <w:rPr>
          <w:rFonts w:ascii="Times New Roman"/>
          <w:b w:val="false"/>
          <w:i w:val="false"/>
          <w:color w:val="000000"/>
          <w:sz w:val="28"/>
        </w:rPr>
        <w:t>27. Әкiмдіктің қаулыларына, әкiмнiң шешiмдерi мен өкiмдерiне әкім қол қояды. Актілерге қол қойғаннан кейін олардың түпнұсқаларына түзетулер енгізілмейді.</w:t>
      </w:r>
      <w:r>
        <w:br/>
      </w:r>
      <w:r>
        <w:rPr>
          <w:rFonts w:ascii="Times New Roman"/>
          <w:b w:val="false"/>
          <w:i w:val="false"/>
          <w:color w:val="000000"/>
          <w:sz w:val="28"/>
        </w:rPr>
        <w:t xml:space="preserve">
      </w:t>
      </w:r>
      <w:r>
        <w:rPr>
          <w:rFonts w:ascii="Times New Roman"/>
          <w:b w:val="false"/>
          <w:i w:val="false"/>
          <w:color w:val="000000"/>
          <w:sz w:val="28"/>
        </w:rPr>
        <w:t>28. Аппарат әкімдік қаулыларының, әкім шешiмдерi мен өкiмдерiнiң куәландырылған көшiрмелерiн аппарат басшысы бекіткен жіберілімге сәйкес таратады.</w:t>
      </w:r>
      <w:r>
        <w:br/>
      </w:r>
      <w:r>
        <w:rPr>
          <w:rFonts w:ascii="Times New Roman"/>
          <w:b w:val="false"/>
          <w:i w:val="false"/>
          <w:color w:val="000000"/>
          <w:sz w:val="28"/>
        </w:rPr>
        <w:t xml:space="preserve">
      </w:t>
      </w:r>
      <w:r>
        <w:rPr>
          <w:rFonts w:ascii="Times New Roman"/>
          <w:b w:val="false"/>
          <w:i w:val="false"/>
          <w:color w:val="000000"/>
          <w:sz w:val="28"/>
        </w:rPr>
        <w:t>Әкiмдік қаулыларының, әкiм шешiмдерi мен өкiмдерiнiң түпнұсқалары аппаратта сақталады.</w:t>
      </w:r>
      <w:r>
        <w:br/>
      </w:r>
      <w:r>
        <w:rPr>
          <w:rFonts w:ascii="Times New Roman"/>
          <w:b w:val="false"/>
          <w:i w:val="false"/>
          <w:color w:val="000000"/>
          <w:sz w:val="28"/>
        </w:rPr>
        <w:t xml:space="preserve">
      </w:t>
      </w:r>
      <w:r>
        <w:rPr>
          <w:rFonts w:ascii="Times New Roman"/>
          <w:b w:val="false"/>
          <w:i w:val="false"/>
          <w:color w:val="000000"/>
          <w:sz w:val="28"/>
        </w:rPr>
        <w:t>Құжаттардың уақтылы шығарылуы және жөнелтiлетiн алушыларға таратылуы үшін жауапкершiлiк аппаратқа жүктеледi.</w:t>
      </w:r>
      <w:r>
        <w:br/>
      </w:r>
      <w:r>
        <w:rPr>
          <w:rFonts w:ascii="Times New Roman"/>
          <w:b w:val="false"/>
          <w:i w:val="false"/>
          <w:color w:val="000000"/>
          <w:sz w:val="28"/>
        </w:rPr>
        <w:t xml:space="preserve">
      </w:t>
      </w:r>
      <w:r>
        <w:rPr>
          <w:rFonts w:ascii="Times New Roman"/>
          <w:b w:val="false"/>
          <w:i w:val="false"/>
          <w:color w:val="000000"/>
          <w:sz w:val="28"/>
        </w:rPr>
        <w:t>29. Техникалық қателерi болған ретте әкiмдік қаулыларының, әкiм шешiмдерi мен өкiмдерiнiң бұрын таратылған даналары тек аппарат басшысының рұқсатымен ғана ауыстырылуы мүмкiн. Бұл жағдайда, бастапқыда таратылған құжаттар аппаратқа қайтарылып алынуы тиiс.</w:t>
      </w:r>
      <w:r>
        <w:br/>
      </w:r>
      <w:r>
        <w:rPr>
          <w:rFonts w:ascii="Times New Roman"/>
          <w:b w:val="false"/>
          <w:i w:val="false"/>
          <w:color w:val="000000"/>
          <w:sz w:val="28"/>
        </w:rPr>
        <w:t xml:space="preserve">
      </w:t>
      </w:r>
      <w:r>
        <w:rPr>
          <w:rFonts w:ascii="Times New Roman"/>
          <w:b w:val="false"/>
          <w:i w:val="false"/>
          <w:color w:val="000000"/>
          <w:sz w:val="28"/>
        </w:rPr>
        <w:t>30. Аппарат әкiмдік және әкiм қабылдаған актілердің есебiн, жүйеленуiн және бақылау даналарын жүргiзудi, оларға ағымдағы өзгерiстер мен толықтыруларды енгiзудi жүзеге асырады.</w:t>
      </w:r>
      <w:r>
        <w:br/>
      </w:r>
      <w:r>
        <w:rPr>
          <w:rFonts w:ascii="Times New Roman"/>
          <w:b w:val="false"/>
          <w:i w:val="false"/>
          <w:color w:val="000000"/>
          <w:sz w:val="28"/>
        </w:rPr>
        <w:t xml:space="preserve">
      </w:t>
      </w:r>
      <w:r>
        <w:rPr>
          <w:rFonts w:ascii="Times New Roman"/>
          <w:b w:val="false"/>
          <w:i w:val="false"/>
          <w:color w:val="000000"/>
          <w:sz w:val="28"/>
        </w:rPr>
        <w:t>31. Әкімдіктің және (немесе) әкімнің құқық нормасын қамтитын актілері Қазақстан Республикасы Әділет министрлігінің аумақтық органдарында мемлекеттік тіркеуге және жергілікті атқарушы органдар айқындаған газеттерде және өзге де мерзімді басылымдарда ресми жариялануға жатады.</w:t>
      </w:r>
      <w:r>
        <w:br/>
      </w:r>
      <w:r>
        <w:rPr>
          <w:rFonts w:ascii="Times New Roman"/>
          <w:b w:val="false"/>
          <w:i w:val="false"/>
          <w:color w:val="000000"/>
          <w:sz w:val="28"/>
        </w:rPr>
        <w:t xml:space="preserve">
      </w:t>
      </w:r>
      <w:r>
        <w:rPr>
          <w:rFonts w:ascii="Times New Roman"/>
          <w:b w:val="false"/>
          <w:i w:val="false"/>
          <w:color w:val="000000"/>
          <w:sz w:val="28"/>
        </w:rPr>
        <w:t>32. Аппарат актілерді жариялауға жіберуді жүзеге асырады.</w:t>
      </w:r>
      <w:r>
        <w:br/>
      </w:r>
      <w:r>
        <w:rPr>
          <w:rFonts w:ascii="Times New Roman"/>
          <w:b w:val="false"/>
          <w:i w:val="false"/>
          <w:color w:val="000000"/>
          <w:sz w:val="28"/>
        </w:rPr>
        <w:t xml:space="preserve">
      </w:t>
      </w:r>
      <w:r>
        <w:rPr>
          <w:rFonts w:ascii="Times New Roman"/>
          <w:b w:val="false"/>
          <w:i w:val="false"/>
          <w:color w:val="000000"/>
          <w:sz w:val="28"/>
        </w:rPr>
        <w:t>33. Мемлекеттiк құпиялардан немесе заңмен қорғалатын құпиядан тұратындарынан басқа, әкiмдік және әкiм қабылдаған нормативтiк құқықтық актілермен танысу үшiн мүдделi адамдарға рұқсат беру мiндеттi болып табылады және оны аппарат басшысы айқындайтын тәртiппен аппарат жүзеге асырады.</w:t>
      </w:r>
    </w:p>
    <w:bookmarkEnd w:id="9"/>
    <w:bookmarkStart w:name="z91" w:id="10"/>
    <w:p>
      <w:pPr>
        <w:spacing w:after="0"/>
        <w:ind w:left="0"/>
        <w:jc w:val="left"/>
      </w:pPr>
      <w:r>
        <w:rPr>
          <w:rFonts w:ascii="Times New Roman"/>
          <w:b/>
          <w:i w:val="false"/>
          <w:color w:val="000000"/>
        </w:rPr>
        <w:t xml:space="preserve"> 5. Қазақстан Республикасы Президентiнiң, Үкiметiнiң, Премьер-Министрiнiң, әкімдіктің және әкiмнiң актілерi мен тапсырмаларын орындауды ұйымдастыру тәртiбi</w:t>
      </w:r>
    </w:p>
    <w:bookmarkEnd w:id="10"/>
    <w:bookmarkStart w:name="z92" w:id="11"/>
    <w:p>
      <w:pPr>
        <w:spacing w:after="0"/>
        <w:ind w:left="0"/>
        <w:jc w:val="both"/>
      </w:pPr>
      <w:r>
        <w:rPr>
          <w:rFonts w:ascii="Times New Roman"/>
          <w:b w:val="false"/>
          <w:i w:val="false"/>
          <w:color w:val="000000"/>
          <w:sz w:val="28"/>
        </w:rPr>
        <w:t xml:space="preserve">
      34. Заң актілерін, Президент, Yкiмет, Премьер-Министр, әкiмдік және әкiм актілерін орындауды ұйымдастыру Қазақстан Республикасы Президентінің "Қазақстан Республикасы Президентінің актілерін қол қоюға дайындау, келісу, ұсыну және Қазақстан Республикасы Президентінің актілері мен тапсырмаларын орындауды бақылау тәртібі туралы ережені бекіту туралы" 1998 жылғы 2 қазандағы № 4097 Жарлығына, осы Регламентке және Қазақстан Республикасының өзге заңдарына сәйкес жүзеге асырылады. </w:t>
      </w:r>
      <w:r>
        <w:br/>
      </w:r>
      <w:r>
        <w:rPr>
          <w:rFonts w:ascii="Times New Roman"/>
          <w:b w:val="false"/>
          <w:i w:val="false"/>
          <w:color w:val="000000"/>
          <w:sz w:val="28"/>
        </w:rPr>
        <w:t xml:space="preserve">
      </w:t>
      </w:r>
      <w:r>
        <w:rPr>
          <w:rFonts w:ascii="Times New Roman"/>
          <w:b w:val="false"/>
          <w:i w:val="false"/>
          <w:color w:val="000000"/>
          <w:sz w:val="28"/>
        </w:rPr>
        <w:t>35. Заң актілері, Республика Президентiнiң, Республика Yкiметiнiң, Премьер-Министрiнiң, Алматы облысы және Ақсу ауданы әкiмдіктерінің және әкiмдерінiң актілері мен тапсырмалары және мемлекеттік органдар мен лауазымды адамдардың өз құзыреттері шегіндегі өзге де тапсырмалары бақылауға алынады.</w:t>
      </w:r>
      <w:r>
        <w:br/>
      </w:r>
      <w:r>
        <w:rPr>
          <w:rFonts w:ascii="Times New Roman"/>
          <w:b w:val="false"/>
          <w:i w:val="false"/>
          <w:color w:val="000000"/>
          <w:sz w:val="28"/>
        </w:rPr>
        <w:t xml:space="preserve">
      </w:t>
      </w:r>
      <w:r>
        <w:rPr>
          <w:rFonts w:ascii="Times New Roman"/>
          <w:b w:val="false"/>
          <w:i w:val="false"/>
          <w:color w:val="000000"/>
          <w:sz w:val="28"/>
        </w:rPr>
        <w:t>36. Заң актілерінің, Республика Президентiнiң, Республика Yкiметiнiң, Премьер-Министрiнiң, Алматы облысы және Ақсу ауданы әкiмдіктерінің және әкiмдерінiң актілері мен тапсырмаларының уақытылы әрі сапалы орындалуына жауапкершiлiк осылар орындауға жiберiлген атқарушы органдардың бiрiншi басшыларына жүктеледi.</w:t>
      </w:r>
      <w:r>
        <w:br/>
      </w:r>
      <w:r>
        <w:rPr>
          <w:rFonts w:ascii="Times New Roman"/>
          <w:b w:val="false"/>
          <w:i w:val="false"/>
          <w:color w:val="000000"/>
          <w:sz w:val="28"/>
        </w:rPr>
        <w:t xml:space="preserve">
      </w:t>
      </w:r>
      <w:r>
        <w:rPr>
          <w:rFonts w:ascii="Times New Roman"/>
          <w:b w:val="false"/>
          <w:i w:val="false"/>
          <w:color w:val="000000"/>
          <w:sz w:val="28"/>
        </w:rPr>
        <w:t>37. Әкiмнiң және оның орынбасарларының тапсырмаларында құжаттарды орындаудың мерзiмдерi белгiленедi. Мерзiмдер белгiленбеген жағдайда, құжаттың түскен күнiнен есептелетiн орындаудың бiр айлық мерзiмi, ал "шұғыл" деген белгі болған жағдайда - он күндiк мерзiм белгiленедi.</w:t>
      </w:r>
      <w:r>
        <w:br/>
      </w:r>
      <w:r>
        <w:rPr>
          <w:rFonts w:ascii="Times New Roman"/>
          <w:b w:val="false"/>
          <w:i w:val="false"/>
          <w:color w:val="000000"/>
          <w:sz w:val="28"/>
        </w:rPr>
        <w:t xml:space="preserve">
      </w:t>
      </w:r>
      <w:r>
        <w:rPr>
          <w:rFonts w:ascii="Times New Roman"/>
          <w:b w:val="false"/>
          <w:i w:val="false"/>
          <w:color w:val="000000"/>
          <w:sz w:val="28"/>
        </w:rPr>
        <w:t>38. Егер тапсырманың белгiленген мерзiмiнде орындалуы мүмкiн болмаса, онда тапсырманың орындалуына жауапты органның бiрiншi басшысы (не оның мiндетiн атқарушы адам) кiдiрудiң себептерi туралы хабарлауға және оны орындау мерзiмiн ұзарту туралы белгіленген тәртіппен өтiнiш беруі тиiс. Тапсырманы орындау мерзiмiн ұзартуға екi реттен артық жол берiлмейдi.</w:t>
      </w:r>
      <w:r>
        <w:br/>
      </w:r>
      <w:r>
        <w:rPr>
          <w:rFonts w:ascii="Times New Roman"/>
          <w:b w:val="false"/>
          <w:i w:val="false"/>
          <w:color w:val="000000"/>
          <w:sz w:val="28"/>
        </w:rPr>
        <w:t xml:space="preserve">
      </w:t>
      </w:r>
      <w:r>
        <w:rPr>
          <w:rFonts w:ascii="Times New Roman"/>
          <w:b w:val="false"/>
          <w:i w:val="false"/>
          <w:color w:val="000000"/>
          <w:sz w:val="28"/>
        </w:rPr>
        <w:t>39. Заң актілерінің, Республика Президентiнiң, Республика Yкiметiнiң, Премьер-Министрiнiң, Алматы облысы және Ақсу ауданы әкiмдіктерінің және әкiмдерінiң актілері мен тапсырмаларының орындалу мерзiмдерiн бақылау жөнiндегi қызметтi қамтамасыз етуді аппарат әкім айқындаған тәртіппен жүзеге асырады.</w:t>
      </w:r>
      <w:r>
        <w:br/>
      </w:r>
      <w:r>
        <w:rPr>
          <w:rFonts w:ascii="Times New Roman"/>
          <w:b w:val="false"/>
          <w:i w:val="false"/>
          <w:color w:val="000000"/>
          <w:sz w:val="28"/>
        </w:rPr>
        <w:t xml:space="preserve">
      </w:t>
      </w:r>
      <w:r>
        <w:rPr>
          <w:rFonts w:ascii="Times New Roman"/>
          <w:b w:val="false"/>
          <w:i w:val="false"/>
          <w:color w:val="000000"/>
          <w:sz w:val="28"/>
        </w:rPr>
        <w:t>40. Аппарат заң актілерінің, Республика Президентiнiң, Республика Yкiметiнiң, Премьер-Министрiнiң, Алматы облысы және Ақсу ауданы әкiмдіктерінің және әкiмдерінiң актілері мен тапсырмаларының орындалу барысы туралы әкiмдi жүйелi хабардар ете отырып, әкімнің олардың орындалуын бақылау жөнiндегі қызметiн қамтамасыз етедi.</w:t>
      </w:r>
      <w:r>
        <w:br/>
      </w:r>
      <w:r>
        <w:rPr>
          <w:rFonts w:ascii="Times New Roman"/>
          <w:b w:val="false"/>
          <w:i w:val="false"/>
          <w:color w:val="000000"/>
          <w:sz w:val="28"/>
        </w:rPr>
        <w:t xml:space="preserve">
      </w:t>
      </w:r>
      <w:r>
        <w:rPr>
          <w:rFonts w:ascii="Times New Roman"/>
          <w:b w:val="false"/>
          <w:i w:val="false"/>
          <w:color w:val="000000"/>
          <w:sz w:val="28"/>
        </w:rPr>
        <w:t>Әкiмнiң орынбасарлары, аппарат басшысы заң актілерін, Республика Президентiнiң, Республика Yкiметiнiң, Премьер-Министрiнiң, Алматы облысы және Ақсу аудан әкiмдіктерінің және әкiмдерінiң актілері мен тапсырмаларын келісудің және орындаудың белгiленген тәртiбiнiң өрескел бұзылу фактiлерi бойынша кiнәлi лауазымды адамдарды тәртiптiк жауапкершiлiкке тарту жөнiнде ұсыныстар енгiзе алады.</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