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c4b62" w14:textId="07c4b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Арасан ауылдық округінің Арасан ауылындағы "Бейбітшілік", "Садовая", "Арычная" көшелері және "Жансүгіров" көшесі № 39 дан № 50 ге дейінгі аралықты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Ақсу ауданы Арасан ауылдық округі әкімінің 2015 жылғы 24 желтоқсандағы № 1 шешімі. Алматы облысы Әділет департаментінде 2015 жылы 30 желтоқсанда № 3667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Республикасының әкімшілік-аумақтық құрылыс туралы" 1993 жылғы 8 желтоқсандағы Қазақстан Республикасы Заңының 14 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Арасан ауылы халқының пікірін ескере отырып, 2015 жылғы 25 қыркүйектегі Алматы облысы онамастикалық комиссияның қорытынды негізінде, Ақсу ауданы Арасан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Арасан ауылдық округінің Арасан ауылындағы "Бейбітшілік" көшесін - "Қожахмет Оразбаев" көшесі, "Садовая" көшесін - "Арыслан Муртазин" көшесі, "Арычная" көшесін - "Нұртай Жатқанбайұлы" көшесі және "Жансүгіров" көшесіндегі № 39 дан № 50 ге дейінгі аралықты "Қызайхан Ыдырысов" көшесі деп қайта аталсын.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Осы шешімнің орындалуын бақылауды өзіме қалдырамын.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Арасан ауылдық округі әкімшілігі аппаратының бас маманы Жатақбаева Сая Нұрсапақызы осы шешімді әділет органдарында мемлекеттік тіркелгеннен кейін ресми және мерзімді баспа басылымдарында, сондай-ақ Қазақстан Республикасының Үкіметі айқындаған интернет-ресурста және әкімдіктің интернет-ресурсында жариялау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Осы шешім әділет органдарында мемлекеттік тіркелген күннен бастап күшіне енеді және алғашқы ресми жарияланған күннен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Колдейбаев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