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f1606" w14:textId="c8f16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аудандық мәслихатының 2014 жылғы 19 желтоқсандағы "Алакөл ауданының 2015-2017 жылдарға арналған бюджеті туралы" № 42-1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2015 жылғы 09 ақпандағы № 44-1 шешімі. Алматы облысы Әділет департаментінде 2015 жылы 16 ақпанда № 3049 болып тіркелді. Күші жойылды - Алматы облысы Алакөл аудандық мәслихатының 2016 жылғы 29 сәуірдегі № 3-13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Алматы облысы Алакөл аудандық мәслихатының 29.04.2016 </w:t>
      </w:r>
      <w:r>
        <w:rPr>
          <w:rFonts w:ascii="Times New Roman"/>
          <w:b w:val="false"/>
          <w:i w:val="false"/>
          <w:color w:val="ff0000"/>
          <w:sz w:val="28"/>
        </w:rPr>
        <w:t>№ 3-13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желтоқсанындағы Қазақстан Республикасы Бюджет кодексінің 104-бабы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Алакөл аудандық мәслихатының 2014 жылғы 19 желтоқсандағы "Алакөл ауданының 2015-2017 жылдарға арналған бюджеті туралы" № 42-1 шешіміне (2014 жылғы 26 желтоқсандағы нормативтік құқықтық ақтілерді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2971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жылғы 10 қаңтардағы № 2, "Алакөл"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2015-2017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6795420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1404841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11540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550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5378489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2285024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нысаналы даму трансферттері 777036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2316429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6860445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28073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35676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7603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93098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93098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аудандық мәслихатының "Экономика және бюджет заңдылықты сақтау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Бөлім басшысына (келісім бойынша Бекболатов С.Н.)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белгілеген интернет-ресурста және аудандық мәслихаттың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шешiм 2015 жылдың 1 қаңтарынан бастап қолданысқа енгiзiледі.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Байбазаров С.М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Сейрбаев Б.Т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8"/>
        <w:gridCol w:w="4912"/>
      </w:tblGrid>
      <w:tr>
        <w:trPr>
          <w:trHeight w:val="30" w:hRule="atLeast"/>
        </w:trPr>
        <w:tc>
          <w:tcPr>
            <w:tcW w:w="8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2015 жылғы 9 ақпандағы "Алакөл аудандық мәслихатының 2014 жылғы 19 желтоқсандағы" "Алакөл ауданының 2015-2017 жылдарға арналған бюджеті туралы" № 42-1 шешіміне өзгерістер енгізу № 44-1 шешіміне 1 қосымша</w:t>
            </w:r>
          </w:p>
        </w:tc>
      </w:tr>
      <w:tr>
        <w:trPr>
          <w:trHeight w:val="30" w:hRule="atLeast"/>
        </w:trPr>
        <w:tc>
          <w:tcPr>
            <w:tcW w:w="8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2014 жылғы 19 желтоқсандағы "Алакөл ауданының 2015-2017 жылдарға арналған бюджеті туралы" № 42-1 шешімімен бекітілген 1 қосымша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Алакөл ауданының 2015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201"/>
        <w:gridCol w:w="702"/>
        <w:gridCol w:w="5983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507"/>
        <w:gridCol w:w="1231"/>
        <w:gridCol w:w="1413"/>
        <w:gridCol w:w="5233"/>
        <w:gridCol w:w="30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кіші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6 860 445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 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4 208 698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3 490 564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3 449 595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3 433 462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жасөспірімдерге спорт бойынша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мекемелері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 ұстауға қамқоршыларға (қорғаншыларға) ай сайынғы ақшалай қаражат төлемдері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спорт, ветеринария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саласындағы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үздіксіз жылумен жабдықтауды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спорт түрлері бойынша аудан құрама командаларының мүшелерін дайындау және олардың облыстық спорт жарыстарына қатысуы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құрылыс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және коммуникация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"Өңірлерді дамыту" Бағдарламасы шеңберінде өңірлердің экономикалық дамуына жәрдемдесу бойынша шараларды іске асыруда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4"/>
        <w:gridCol w:w="2266"/>
        <w:gridCol w:w="1324"/>
        <w:gridCol w:w="42"/>
        <w:gridCol w:w="2705"/>
        <w:gridCol w:w="46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810"/>
        <w:gridCol w:w="1968"/>
        <w:gridCol w:w="1968"/>
        <w:gridCol w:w="4874"/>
        <w:gridCol w:w="12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кіші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1683"/>
        <w:gridCol w:w="983"/>
        <w:gridCol w:w="4036"/>
        <w:gridCol w:w="46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850"/>
        <w:gridCol w:w="2066"/>
        <w:gridCol w:w="2066"/>
        <w:gridCol w:w="2880"/>
        <w:gridCol w:w="29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кіші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