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d89a" w14:textId="e6fd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2014 жылғы 19 желтоқсандағы "Алакөл ауданының 2015-2017 жылдарға арналған бюджеті туралы" № 42-1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2015 жылғы 27 мамырдағы № 49-1 шешімі. Алматы облысы Әділет департаментінде 2015 жылы 08 маусымда № 3196 болып тіркелді. Күші жойылды - Алматы облысы Алакөл аудандық мәслихатының 2016 жылғы 29 сәуірдегі № 3-13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Алакөл аудандық мәслихатының 29.04.2016 </w:t>
      </w:r>
      <w:r>
        <w:rPr>
          <w:rFonts w:ascii="Times New Roman"/>
          <w:b w:val="false"/>
          <w:i w:val="false"/>
          <w:color w:val="ff0000"/>
          <w:sz w:val="28"/>
        </w:rPr>
        <w:t>№ 3-13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желтоқсанындағы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Алакөл аудандық мәслихатының 2014 жылғы 19 желтоқсандағы "Алакөл ауданының 2015-2017 жылдарға арналған бюджеті туралы" № 42-1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26 желтоқсандағы нормативтік құқықтық актілерді мемлекеттік тіркеу Тізілімінде № 2971 тіркелген, 2015 жылғы 10 қаңтардағы № 2 "Алакөл" газетінде жарияланған), Алакөл аудандық мәслихатының 2015 жылғы 09 ақпандағы "Алакөл аудандық мәслихатының 2014 жылғы 19 желтоқсандағы "Алакөл ауданының 2015-2017 жылдарға арналған бюджеті туралы" № 42-1 шешіміне өзгерістер енгізу туралы" № 44-1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16 ақпандағы нормативтік құқықтық актілерді мемлекеттік тіркеу Тізілімінде № 3049 тіркелген, 2015 жылғы 28 ақпандағы № 9 "Алакөл"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 және 3- қосымшаларға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6528700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1404701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11680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5111769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2080966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714374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2316429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6593725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28073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35676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7603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93098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93098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мәслихатының "Экономика және бюджет заңдылықты сақтау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Бөлім басшысына (келісім бойынша Бекболатов С.Н.)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мәслихаттың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шешiм 2015 жылдың 1 қаңтарынан бастап қолданысқа енгiзiледі.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Байбазаров С.М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5"/>
        <w:gridCol w:w="4915"/>
      </w:tblGrid>
      <w:tr>
        <w:trPr>
          <w:trHeight w:val="30" w:hRule="atLeast"/>
        </w:trPr>
        <w:tc>
          <w:tcPr>
            <w:tcW w:w="8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2015 жылғы 27 мамырдағы "Алакөл аудандық мәслихатының 2014 жылғы 19 желтоқсандағы" "Алакөл ауданының 2015-2017 жылдарға арналған бюджеті туралы" № 42-1 шешіміне өзгерістер енгізу № 49-1 шешіміне 1 қосымша</w:t>
            </w:r>
          </w:p>
        </w:tc>
      </w:tr>
      <w:tr>
        <w:trPr>
          <w:trHeight w:val="30" w:hRule="atLeast"/>
        </w:trPr>
        <w:tc>
          <w:tcPr>
            <w:tcW w:w="8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аудандық мәслихатының 2014 жылғы 19 желтоқсандағы "Алакөл ауданының 2015-2017 жылдарға арналған бюджеті туралы" № 42-1 шешімімен бекітілген 1 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507"/>
        <w:gridCol w:w="1231"/>
        <w:gridCol w:w="1413"/>
        <w:gridCol w:w="5233"/>
        <w:gridCol w:w="30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 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3 962 177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3 072 029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3 035 813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спорт,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обьектілерді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обьектілерді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саласындағы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спорт түрлері бойынша аудан құрама командаларының мүшелерін дайындау және олардың облыстық спорт жарыстарына қатысуы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құрылыс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өңірлердің экономикалық дамуына жәрдемдесу бойынша шараларды іске асыруда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6"/>
        <w:gridCol w:w="1324"/>
        <w:gridCol w:w="42"/>
        <w:gridCol w:w="2705"/>
        <w:gridCol w:w="4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10"/>
        <w:gridCol w:w="1968"/>
        <w:gridCol w:w="1968"/>
        <w:gridCol w:w="4874"/>
        <w:gridCol w:w="12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683"/>
        <w:gridCol w:w="983"/>
        <w:gridCol w:w="4036"/>
        <w:gridCol w:w="46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0"/>
        <w:gridCol w:w="2066"/>
        <w:gridCol w:w="2066"/>
        <w:gridCol w:w="2880"/>
        <w:gridCol w:w="2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