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e60dc" w14:textId="80e60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жерде жұмыс істейтін білім берудің педагог қызметкерлеріне коммуналдық қызмет көрсетулерге шығыстарды жабуға және тұрғын үй-жайларды жылыту үшін отын сатып алуға біржолғы ақшалай өтемақы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2015 жылғы 27 мамырдағы № 49-3 шешімі. Алматы облысы Әділет департаментінде 2015 жылы 17 маусымда № 3231 болып тіркелді. . Күші жойылды - Алматы облысы Алакөл аудандық мәслихатының 2020 жылғы 13 тамыздағы № 74-2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Күші жойылды - Алматы облысы Алакөл аудандық мәслихатының 13.08.2020 </w:t>
      </w:r>
      <w:r>
        <w:rPr>
          <w:rFonts w:ascii="Times New Roman"/>
          <w:b w:val="false"/>
          <w:i w:val="false"/>
          <w:color w:val="000000"/>
          <w:sz w:val="28"/>
        </w:rPr>
        <w:t>№ 74-2</w:t>
      </w:r>
      <w:r>
        <w:rPr>
          <w:rFonts w:ascii="Times New Roman"/>
          <w:b w:val="false"/>
          <w:i/>
          <w:color w:val="00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53-бабының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Алакөл ауданының ауылдық жерде жұмыс істейтін білім берудің педагог қызметкерлеріне коммуналдық қызмет көрсетулерге шығыстарды жабуға және тұрғын үй-жайларды жылыту үшін отын сатып алуға бюджет қаражаты есебінен, бес айлық есептік көрсеткіш мөлшерінде біржолғы ақшалай өтемақы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"Алакөл ауданының жұмыспен қамту және әлеуметтік бағдарламалар бөлімі" мемлекеттік мекемесінің басшысы Қосантаева Ләззәт Сейітәшімовнаға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Алакөл аудандық мәслихатының "Әлеуметтік даму және депутаттық өкілеттілік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Байбазаров С.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Сейрбаев Б.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